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margin" w:tblpXSpec="center" w:tblpYSpec="top"/>
        <w:tblOverlap w:val="never"/>
        <w:tblW w:w="6243" w:type="pct"/>
        <w:tblBorders>
          <w:bottom w:val="dashed" w:sz="4" w:space="0" w:color="A6A6A6" w:themeColor="background1" w:themeShade="A6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35"/>
        <w:gridCol w:w="6678"/>
      </w:tblGrid>
      <w:tr w:rsidR="00955ACB" w:rsidTr="005F2886">
        <w:tc>
          <w:tcPr>
            <w:tcW w:w="4935" w:type="dxa"/>
            <w:shd w:val="clear" w:color="auto" w:fill="auto"/>
            <w:tcMar>
              <w:top w:w="0" w:type="dxa"/>
              <w:bottom w:w="144" w:type="dxa"/>
            </w:tcMar>
            <w:vAlign w:val="bottom"/>
          </w:tcPr>
          <w:p w:rsidR="00955ACB" w:rsidRDefault="00061105" w:rsidP="005F2886">
            <w:pPr>
              <w:spacing w:after="0" w:line="240" w:lineRule="auto"/>
              <w:rPr>
                <w:sz w:val="96"/>
              </w:rPr>
            </w:pPr>
            <w:r>
              <w:rPr>
                <w:sz w:val="96"/>
              </w:rPr>
              <w:sym w:font="Wingdings 3" w:char="F07D"/>
            </w:r>
            <w:r w:rsidR="005F2886" w:rsidRPr="005F2886">
              <w:rPr>
                <w:rFonts w:asciiTheme="majorHAnsi" w:hAnsiTheme="majorHAnsi"/>
                <w:sz w:val="32"/>
                <w:szCs w:val="32"/>
              </w:rPr>
              <w:t>Zgłoszenie serwisowe</w:t>
            </w:r>
          </w:p>
        </w:tc>
        <w:tc>
          <w:tcPr>
            <w:tcW w:w="6679" w:type="dxa"/>
            <w:tcMar>
              <w:top w:w="0" w:type="dxa"/>
              <w:left w:w="360" w:type="dxa"/>
              <w:bottom w:w="144" w:type="dxa"/>
              <w:right w:w="115" w:type="dxa"/>
            </w:tcMar>
            <w:vAlign w:val="bottom"/>
          </w:tcPr>
          <w:p w:rsidR="00955ACB" w:rsidRDefault="00F33EED">
            <w:pPr>
              <w:pStyle w:val="Bezodstpw"/>
              <w:jc w:val="right"/>
            </w:pPr>
            <w:r>
              <w:rPr>
                <w:rFonts w:ascii="Arial" w:hAnsi="Arial" w:cs="Arial"/>
              </w:rPr>
              <w:t xml:space="preserve">Data zgłoszenia:  </w:t>
            </w:r>
            <w:sdt>
              <w:sdtPr>
                <w:id w:val="794417390"/>
                <w:placeholder>
                  <w:docPart w:val="C998F31F09DA4318A4BE324880298A62"/>
                </w:placeholder>
                <w:showingPlcHdr/>
                <w:date w:fullDate="2006-06-09T00:00:00Z">
                  <w:dateFormat w:val="yyyy-M-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061105">
                  <w:t>[Wybierz datę]</w:t>
                </w:r>
              </w:sdtContent>
            </w:sdt>
          </w:p>
        </w:tc>
      </w:tr>
    </w:tbl>
    <w:p w:rsidR="00955ACB" w:rsidRDefault="00955ACB">
      <w:pPr>
        <w:pStyle w:val="Bezodstpw"/>
      </w:pPr>
    </w:p>
    <w:tbl>
      <w:tblPr>
        <w:tblW w:w="6019" w:type="pct"/>
        <w:jc w:val="center"/>
        <w:tblBorders>
          <w:top w:val="dashed" w:sz="4" w:space="0" w:color="A6A6A6" w:themeColor="background1" w:themeShade="A6"/>
          <w:left w:val="dashed" w:sz="4" w:space="0" w:color="A6A6A6" w:themeColor="background1" w:themeShade="A6"/>
          <w:bottom w:val="dashed" w:sz="4" w:space="0" w:color="A6A6A6" w:themeColor="background1" w:themeShade="A6"/>
          <w:right w:val="dashed" w:sz="4" w:space="0" w:color="A6A6A6" w:themeColor="background1" w:themeShade="A6"/>
          <w:insideH w:val="dashed" w:sz="4" w:space="0" w:color="A6A6A6" w:themeColor="background1" w:themeShade="A6"/>
          <w:insideV w:val="dashed" w:sz="4" w:space="0" w:color="A6A6A6" w:themeColor="background1" w:themeShade="A6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43"/>
        <w:gridCol w:w="7254"/>
      </w:tblGrid>
      <w:tr w:rsidR="00F33EED" w:rsidTr="00F33EED">
        <w:trPr>
          <w:jc w:val="center"/>
        </w:trPr>
        <w:tc>
          <w:tcPr>
            <w:tcW w:w="3943" w:type="dxa"/>
            <w:shd w:val="clear" w:color="auto" w:fill="auto"/>
          </w:tcPr>
          <w:p w:rsidR="00F33EED" w:rsidRDefault="00F33EED" w:rsidP="00206D65">
            <w:pPr>
              <w:jc w:val="both"/>
            </w:pPr>
            <w:r>
              <w:rPr>
                <w:rFonts w:ascii="Arial" w:hAnsi="Arial" w:cs="Arial"/>
              </w:rPr>
              <w:t>Firma zgłaszająca</w:t>
            </w:r>
            <w:r w:rsidR="00206D65">
              <w:rPr>
                <w:rFonts w:ascii="Arial" w:hAnsi="Arial" w:cs="Arial"/>
              </w:rPr>
              <w:t>:</w:t>
            </w:r>
          </w:p>
        </w:tc>
        <w:sdt>
          <w:sdtPr>
            <w:id w:val="28300428"/>
            <w:placeholder>
              <w:docPart w:val="631A0103A2FF4D50BAA8EA666B32754E"/>
            </w:placeholder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tcW w:w="7254" w:type="dxa"/>
              </w:tcPr>
              <w:p w:rsidR="00F33EED" w:rsidRDefault="00F33EED" w:rsidP="005A474D">
                <w:pPr>
                  <w:pStyle w:val="Akcjawejciowa"/>
                  <w:framePr w:hSpace="0" w:wrap="auto" w:hAnchor="text" w:xAlign="left" w:yAlign="inline"/>
                  <w:spacing w:after="0" w:line="240" w:lineRule="auto"/>
                  <w:suppressOverlap w:val="0"/>
                </w:pPr>
                <w:r>
                  <w:t>[Wpisz nazwę firmy nadawcy]</w:t>
                </w:r>
              </w:p>
            </w:tc>
          </w:sdtContent>
        </w:sdt>
      </w:tr>
      <w:tr w:rsidR="00F33EED" w:rsidTr="00F33EED">
        <w:trPr>
          <w:jc w:val="center"/>
        </w:trPr>
        <w:tc>
          <w:tcPr>
            <w:tcW w:w="3943" w:type="dxa"/>
            <w:shd w:val="clear" w:color="auto" w:fill="auto"/>
          </w:tcPr>
          <w:p w:rsidR="00F33EED" w:rsidRDefault="00F33EED" w:rsidP="00206D65">
            <w:pPr>
              <w:jc w:val="both"/>
            </w:pPr>
            <w:r>
              <w:rPr>
                <w:rFonts w:ascii="Arial" w:hAnsi="Arial" w:cs="Arial"/>
              </w:rPr>
              <w:t>Osoba zgłaszająca:</w:t>
            </w:r>
          </w:p>
        </w:tc>
        <w:sdt>
          <w:sdtPr>
            <w:id w:val="880368890"/>
            <w:placeholder>
              <w:docPart w:val="F6644112624D4D91BAF4C9EB4DFCC3B8"/>
            </w:placeholder>
            <w:temporary/>
            <w:showingPlcHdr/>
          </w:sdtPr>
          <w:sdtEndPr/>
          <w:sdtContent>
            <w:tc>
              <w:tcPr>
                <w:tcW w:w="7254" w:type="dxa"/>
              </w:tcPr>
              <w:p w:rsidR="00F33EED" w:rsidRDefault="00F33EED" w:rsidP="00316F93">
                <w:pPr>
                  <w:pStyle w:val="Akcjawejciowa"/>
                  <w:framePr w:hSpace="0" w:wrap="auto" w:hAnchor="text" w:xAlign="left" w:yAlign="inline"/>
                  <w:spacing w:after="0" w:line="240" w:lineRule="auto"/>
                  <w:suppressOverlap w:val="0"/>
                </w:pPr>
                <w:r>
                  <w:t xml:space="preserve">[Wpisz </w:t>
                </w:r>
                <w:r w:rsidR="00316F93">
                  <w:t>imię nazwisko</w:t>
                </w:r>
                <w:r>
                  <w:t xml:space="preserve"> nadawcy]</w:t>
                </w:r>
              </w:p>
            </w:tc>
          </w:sdtContent>
        </w:sdt>
      </w:tr>
      <w:tr w:rsidR="00F33EED" w:rsidTr="00F33EED">
        <w:trPr>
          <w:jc w:val="center"/>
        </w:trPr>
        <w:tc>
          <w:tcPr>
            <w:tcW w:w="3943" w:type="dxa"/>
            <w:shd w:val="clear" w:color="auto" w:fill="auto"/>
          </w:tcPr>
          <w:p w:rsidR="00F33EED" w:rsidRDefault="00F33EED" w:rsidP="00206D65">
            <w:pPr>
              <w:jc w:val="both"/>
            </w:pPr>
            <w:r>
              <w:rPr>
                <w:rFonts w:ascii="Arial" w:hAnsi="Arial" w:cs="Arial"/>
              </w:rPr>
              <w:t>Tel. Do osoby</w:t>
            </w:r>
            <w:r w:rsidRPr="00963D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zgłaszającej:</w:t>
            </w:r>
          </w:p>
        </w:tc>
        <w:sdt>
          <w:sdtPr>
            <w:id w:val="341462037"/>
            <w:placeholder>
              <w:docPart w:val="61C92B7562A84938B0C21B0DC41FB9A2"/>
            </w:placeholder>
            <w:temporary/>
            <w:showingPlcHdr/>
          </w:sdtPr>
          <w:sdtEndPr/>
          <w:sdtContent>
            <w:tc>
              <w:tcPr>
                <w:tcW w:w="7254" w:type="dxa"/>
              </w:tcPr>
              <w:p w:rsidR="00F33EED" w:rsidRDefault="00F33EED">
                <w:pPr>
                  <w:pStyle w:val="Akcjawejciowa"/>
                  <w:framePr w:hSpace="0" w:wrap="auto" w:hAnchor="text" w:xAlign="left" w:yAlign="inline"/>
                  <w:spacing w:after="0" w:line="240" w:lineRule="auto"/>
                  <w:suppressOverlap w:val="0"/>
                </w:pPr>
                <w:r>
                  <w:t>[Wpisz numer telefonu nadawcy]</w:t>
                </w:r>
              </w:p>
            </w:tc>
          </w:sdtContent>
        </w:sdt>
      </w:tr>
      <w:tr w:rsidR="00F33EED" w:rsidTr="00F33EED">
        <w:trPr>
          <w:jc w:val="center"/>
        </w:trPr>
        <w:tc>
          <w:tcPr>
            <w:tcW w:w="3943" w:type="dxa"/>
            <w:shd w:val="clear" w:color="auto" w:fill="auto"/>
          </w:tcPr>
          <w:p w:rsidR="00F33EED" w:rsidRDefault="00F33EED">
            <w:pPr>
              <w:pStyle w:val="Kategoria"/>
              <w:framePr w:hSpace="0" w:wrap="auto" w:hAnchor="text" w:xAlign="left" w:yAlign="inline"/>
              <w:spacing w:after="0" w:line="240" w:lineRule="auto"/>
              <w:suppressOverlap w:val="0"/>
            </w:pPr>
            <w:r w:rsidRPr="00206D65">
              <w:rPr>
                <w:rFonts w:ascii="Arial" w:hAnsi="Arial" w:cs="Arial"/>
                <w:color w:val="auto"/>
              </w:rPr>
              <w:t>E-mail</w:t>
            </w:r>
            <w:r w:rsidR="00206D65" w:rsidRPr="00206D65">
              <w:rPr>
                <w:rFonts w:ascii="Arial" w:hAnsi="Arial" w:cs="Arial"/>
                <w:color w:val="auto"/>
              </w:rPr>
              <w:t xml:space="preserve"> do osoby zgłaszającej</w:t>
            </w:r>
            <w:r w:rsidRPr="00206D65">
              <w:rPr>
                <w:rFonts w:ascii="Arial" w:hAnsi="Arial" w:cs="Arial"/>
                <w:color w:val="auto"/>
              </w:rPr>
              <w:t>:</w:t>
            </w:r>
          </w:p>
        </w:tc>
        <w:sdt>
          <w:sdtPr>
            <w:id w:val="341462049"/>
            <w:placeholder>
              <w:docPart w:val="7303B95EB8084F9D81EAB1F27116D9A7"/>
            </w:placeholder>
            <w:temporary/>
            <w:showingPlcHdr/>
          </w:sdtPr>
          <w:sdtEndPr/>
          <w:sdtContent>
            <w:tc>
              <w:tcPr>
                <w:tcW w:w="7254" w:type="dxa"/>
              </w:tcPr>
              <w:p w:rsidR="00F33EED" w:rsidRDefault="00F33EED" w:rsidP="00316F93">
                <w:pPr>
                  <w:pStyle w:val="Akcjawejciowa"/>
                  <w:framePr w:hSpace="0" w:wrap="auto" w:hAnchor="text" w:xAlign="left" w:yAlign="inline"/>
                  <w:spacing w:after="0" w:line="240" w:lineRule="auto"/>
                  <w:suppressOverlap w:val="0"/>
                </w:pPr>
                <w:r>
                  <w:rPr>
                    <w:rStyle w:val="Tekstzastpczy"/>
                    <w:color w:val="000000"/>
                  </w:rPr>
                  <w:t xml:space="preserve">[Wpisz </w:t>
                </w:r>
                <w:r w:rsidR="00316F93">
                  <w:rPr>
                    <w:rStyle w:val="Tekstzastpczy"/>
                    <w:color w:val="000000"/>
                  </w:rPr>
                  <w:t>adres e-mail</w:t>
                </w:r>
                <w:r>
                  <w:rPr>
                    <w:rStyle w:val="Tekstzastpczy"/>
                    <w:color w:val="000000"/>
                  </w:rPr>
                  <w:t xml:space="preserve"> nadawcy]</w:t>
                </w:r>
              </w:p>
            </w:tc>
          </w:sdtContent>
        </w:sdt>
      </w:tr>
      <w:tr w:rsidR="00206D65" w:rsidTr="00F33EED">
        <w:trPr>
          <w:jc w:val="center"/>
        </w:trPr>
        <w:tc>
          <w:tcPr>
            <w:tcW w:w="3943" w:type="dxa"/>
            <w:shd w:val="clear" w:color="auto" w:fill="auto"/>
          </w:tcPr>
          <w:p w:rsidR="00206D65" w:rsidRDefault="00206D65" w:rsidP="00206D65">
            <w:pPr>
              <w:jc w:val="both"/>
            </w:pPr>
            <w:r>
              <w:rPr>
                <w:rFonts w:ascii="Arial" w:hAnsi="Arial" w:cs="Arial"/>
              </w:rPr>
              <w:t>Miejsce zainstalowania urządzenia (budynek, poziom, oddział, pomieszczenie):</w:t>
            </w:r>
          </w:p>
        </w:tc>
        <w:sdt>
          <w:sdtPr>
            <w:id w:val="1544940255"/>
            <w:placeholder>
              <w:docPart w:val="BA56018C44FC4FE89276E2D3BD3BBFB2"/>
            </w:placeholder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tcW w:w="7254" w:type="dxa"/>
              </w:tcPr>
              <w:p w:rsidR="00206D65" w:rsidRDefault="00206D65" w:rsidP="00316F93">
                <w:pPr>
                  <w:pStyle w:val="Akcjawejciowa"/>
                  <w:framePr w:hSpace="0" w:wrap="auto" w:hAnchor="text" w:xAlign="left" w:yAlign="inline"/>
                  <w:spacing w:after="0" w:line="240" w:lineRule="auto"/>
                  <w:suppressOverlap w:val="0"/>
                </w:pPr>
                <w:r>
                  <w:t xml:space="preserve">[Wpisz </w:t>
                </w:r>
                <w:r w:rsidR="00316F93">
                  <w:t>lokalizację urządzenia</w:t>
                </w:r>
                <w:r w:rsidR="00B5129E">
                  <w:t xml:space="preserve"> na obiekcie</w:t>
                </w:r>
                <w:r>
                  <w:t>]</w:t>
                </w:r>
              </w:p>
            </w:tc>
          </w:sdtContent>
        </w:sdt>
      </w:tr>
      <w:tr w:rsidR="00206D65" w:rsidTr="00F33EED">
        <w:trPr>
          <w:jc w:val="center"/>
        </w:trPr>
        <w:tc>
          <w:tcPr>
            <w:tcW w:w="3943" w:type="dxa"/>
            <w:shd w:val="clear" w:color="auto" w:fill="auto"/>
            <w:tcMar>
              <w:top w:w="0" w:type="dxa"/>
              <w:bottom w:w="0" w:type="dxa"/>
            </w:tcMar>
          </w:tcPr>
          <w:p w:rsidR="00206D65" w:rsidRDefault="00206D65" w:rsidP="00206D65">
            <w:pPr>
              <w:jc w:val="both"/>
            </w:pPr>
            <w:r>
              <w:rPr>
                <w:rFonts w:ascii="Arial" w:hAnsi="Arial" w:cs="Arial"/>
              </w:rPr>
              <w:t xml:space="preserve">Osoba kontaktowa na miejscu: </w:t>
            </w:r>
          </w:p>
        </w:tc>
        <w:sdt>
          <w:sdtPr>
            <w:id w:val="-1364356492"/>
            <w:placeholder>
              <w:docPart w:val="FD23BECD63A543788354C15F41B1D071"/>
            </w:placeholder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tcW w:w="7254" w:type="dxa"/>
                <w:tcMar>
                  <w:top w:w="0" w:type="dxa"/>
                  <w:bottom w:w="0" w:type="dxa"/>
                </w:tcMar>
              </w:tcPr>
              <w:p w:rsidR="00206D65" w:rsidRDefault="00206D65" w:rsidP="00B5129E">
                <w:pPr>
                  <w:pStyle w:val="Akcjawejciowa"/>
                  <w:framePr w:hSpace="0" w:wrap="auto" w:hAnchor="text" w:xAlign="left" w:yAlign="inline"/>
                  <w:spacing w:after="0" w:line="240" w:lineRule="auto"/>
                  <w:suppressOverlap w:val="0"/>
                </w:pPr>
                <w:r>
                  <w:t xml:space="preserve">[Wpisz </w:t>
                </w:r>
                <w:r w:rsidR="00B5129E">
                  <w:t>dane osoby kontaktowej</w:t>
                </w:r>
                <w:r>
                  <w:t>]</w:t>
                </w:r>
              </w:p>
            </w:tc>
          </w:sdtContent>
        </w:sdt>
      </w:tr>
      <w:tr w:rsidR="00206D65" w:rsidTr="00F33EED">
        <w:trPr>
          <w:jc w:val="center"/>
        </w:trPr>
        <w:tc>
          <w:tcPr>
            <w:tcW w:w="3943" w:type="dxa"/>
            <w:shd w:val="clear" w:color="auto" w:fill="auto"/>
            <w:tcMar>
              <w:top w:w="0" w:type="dxa"/>
              <w:bottom w:w="0" w:type="dxa"/>
            </w:tcMar>
          </w:tcPr>
          <w:p w:rsidR="00206D65" w:rsidRDefault="00206D65">
            <w:pPr>
              <w:pStyle w:val="Kategoria"/>
              <w:framePr w:hSpace="0" w:wrap="auto" w:hAnchor="text" w:xAlign="left" w:yAlign="inline"/>
              <w:spacing w:after="0" w:line="240" w:lineRule="auto"/>
              <w:suppressOverlap w:val="0"/>
            </w:pPr>
            <w:r w:rsidRPr="00206D65">
              <w:rPr>
                <w:rFonts w:ascii="Arial" w:hAnsi="Arial" w:cs="Arial"/>
                <w:color w:val="auto"/>
              </w:rPr>
              <w:t>Tel. Do osoby kontaktowej na miejscu:</w:t>
            </w:r>
          </w:p>
        </w:tc>
        <w:sdt>
          <w:sdtPr>
            <w:id w:val="-344863394"/>
            <w:placeholder>
              <w:docPart w:val="390C8AE4BE11487AB6FB51358254643C"/>
            </w:placeholder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tcW w:w="7254" w:type="dxa"/>
                <w:tcMar>
                  <w:top w:w="0" w:type="dxa"/>
                  <w:bottom w:w="0" w:type="dxa"/>
                </w:tcMar>
              </w:tcPr>
              <w:p w:rsidR="00206D65" w:rsidRDefault="00206D65" w:rsidP="00D019FB">
                <w:pPr>
                  <w:pStyle w:val="Akcjawejciowa"/>
                  <w:framePr w:hSpace="0" w:wrap="auto" w:hAnchor="text" w:xAlign="left" w:yAlign="inline"/>
                  <w:spacing w:after="0" w:line="240" w:lineRule="auto"/>
                  <w:suppressOverlap w:val="0"/>
                </w:pPr>
                <w:r>
                  <w:t xml:space="preserve">[Wpisz </w:t>
                </w:r>
                <w:r w:rsidR="00B5129E">
                  <w:t>dane osoby kontaktowej</w:t>
                </w:r>
                <w:r>
                  <w:t>]</w:t>
                </w:r>
              </w:p>
            </w:tc>
          </w:sdtContent>
        </w:sdt>
      </w:tr>
      <w:tr w:rsidR="00206D65" w:rsidTr="00F33EED">
        <w:trPr>
          <w:jc w:val="center"/>
        </w:trPr>
        <w:tc>
          <w:tcPr>
            <w:tcW w:w="3943" w:type="dxa"/>
            <w:shd w:val="clear" w:color="auto" w:fill="auto"/>
            <w:tcMar>
              <w:top w:w="0" w:type="dxa"/>
              <w:bottom w:w="0" w:type="dxa"/>
            </w:tcMar>
          </w:tcPr>
          <w:p w:rsidR="00206D65" w:rsidRDefault="00206D65">
            <w:pPr>
              <w:pStyle w:val="Kategoria"/>
              <w:framePr w:hSpace="0" w:wrap="auto" w:hAnchor="text" w:xAlign="left" w:yAlign="inline"/>
              <w:spacing w:after="0" w:line="240" w:lineRule="auto"/>
              <w:suppressOverlap w:val="0"/>
            </w:pPr>
          </w:p>
        </w:tc>
        <w:tc>
          <w:tcPr>
            <w:tcW w:w="7254" w:type="dxa"/>
            <w:tcMar>
              <w:top w:w="0" w:type="dxa"/>
              <w:bottom w:w="0" w:type="dxa"/>
            </w:tcMar>
          </w:tcPr>
          <w:p w:rsidR="00206D65" w:rsidRDefault="00206D65">
            <w:pPr>
              <w:pStyle w:val="Akcjawejciowa"/>
              <w:framePr w:hSpace="0" w:wrap="auto" w:hAnchor="text" w:xAlign="left" w:yAlign="inline"/>
              <w:spacing w:after="0" w:line="240" w:lineRule="auto"/>
              <w:suppressOverlap w:val="0"/>
            </w:pPr>
          </w:p>
        </w:tc>
      </w:tr>
      <w:tr w:rsidR="00206D65" w:rsidTr="00F33EED">
        <w:trPr>
          <w:jc w:val="center"/>
        </w:trPr>
        <w:tc>
          <w:tcPr>
            <w:tcW w:w="3943" w:type="dxa"/>
            <w:shd w:val="clear" w:color="auto" w:fill="auto"/>
          </w:tcPr>
          <w:p w:rsidR="00206D65" w:rsidRPr="00206D65" w:rsidRDefault="00206D65">
            <w:pPr>
              <w:pStyle w:val="Kategoria"/>
              <w:framePr w:hSpace="0" w:wrap="auto" w:hAnchor="text" w:xAlign="left" w:yAlign="inline"/>
              <w:spacing w:after="0" w:line="240" w:lineRule="auto"/>
              <w:suppressOverlap w:val="0"/>
              <w:rPr>
                <w:rFonts w:ascii="Arial" w:hAnsi="Arial" w:cs="Arial"/>
                <w:color w:val="auto"/>
              </w:rPr>
            </w:pPr>
            <w:r w:rsidRPr="00206D65">
              <w:rPr>
                <w:rFonts w:ascii="Arial" w:hAnsi="Arial" w:cs="Arial"/>
                <w:color w:val="auto"/>
              </w:rPr>
              <w:t>Do:</w:t>
            </w:r>
          </w:p>
        </w:tc>
        <w:tc>
          <w:tcPr>
            <w:tcW w:w="7254" w:type="dxa"/>
          </w:tcPr>
          <w:p w:rsidR="00206D65" w:rsidRDefault="00206D65">
            <w:pPr>
              <w:pStyle w:val="Akcjawejciowa"/>
              <w:framePr w:hSpace="0" w:wrap="auto" w:hAnchor="text" w:xAlign="left" w:yAlign="inline"/>
              <w:spacing w:after="0" w:line="240" w:lineRule="auto"/>
              <w:suppressOverlap w:val="0"/>
            </w:pPr>
            <w:proofErr w:type="spellStart"/>
            <w:r>
              <w:t>Meredit</w:t>
            </w:r>
            <w:proofErr w:type="spellEnd"/>
            <w:r>
              <w:t xml:space="preserve"> Robert Makarewicz</w:t>
            </w:r>
          </w:p>
        </w:tc>
      </w:tr>
      <w:tr w:rsidR="00206D65" w:rsidTr="00F33EED">
        <w:trPr>
          <w:jc w:val="center"/>
        </w:trPr>
        <w:tc>
          <w:tcPr>
            <w:tcW w:w="3943" w:type="dxa"/>
            <w:shd w:val="clear" w:color="auto" w:fill="auto"/>
          </w:tcPr>
          <w:p w:rsidR="00206D65" w:rsidRPr="00206D65" w:rsidRDefault="00206D65">
            <w:pPr>
              <w:pStyle w:val="Kategoria"/>
              <w:framePr w:hSpace="0" w:wrap="auto" w:hAnchor="text" w:xAlign="left" w:yAlign="inline"/>
              <w:spacing w:after="0" w:line="240" w:lineRule="auto"/>
              <w:suppressOverlap w:val="0"/>
              <w:rPr>
                <w:rFonts w:ascii="Arial" w:hAnsi="Arial" w:cs="Arial"/>
                <w:color w:val="auto"/>
              </w:rPr>
            </w:pPr>
            <w:r w:rsidRPr="00206D65">
              <w:rPr>
                <w:rFonts w:ascii="Arial" w:hAnsi="Arial" w:cs="Arial"/>
                <w:color w:val="auto"/>
              </w:rPr>
              <w:t>Telefon:</w:t>
            </w:r>
          </w:p>
        </w:tc>
        <w:tc>
          <w:tcPr>
            <w:tcW w:w="7254" w:type="dxa"/>
          </w:tcPr>
          <w:p w:rsidR="00206D65" w:rsidRDefault="00B5129E" w:rsidP="005F2886">
            <w:pPr>
              <w:pStyle w:val="Akcjawejciowa"/>
              <w:framePr w:hSpace="0" w:wrap="auto" w:hAnchor="text" w:xAlign="left" w:yAlign="inline"/>
              <w:spacing w:after="0" w:line="240" w:lineRule="auto"/>
              <w:suppressOverlap w:val="0"/>
            </w:pPr>
            <w:r>
              <w:t xml:space="preserve">+48 </w:t>
            </w:r>
            <w:r w:rsidR="00206D65">
              <w:t>602 203 610</w:t>
            </w:r>
          </w:p>
        </w:tc>
      </w:tr>
      <w:tr w:rsidR="00206D65" w:rsidTr="00F33EED">
        <w:trPr>
          <w:jc w:val="center"/>
        </w:trPr>
        <w:tc>
          <w:tcPr>
            <w:tcW w:w="3943" w:type="dxa"/>
            <w:shd w:val="clear" w:color="auto" w:fill="auto"/>
          </w:tcPr>
          <w:p w:rsidR="00206D65" w:rsidRPr="00206D65" w:rsidRDefault="00206D65">
            <w:pPr>
              <w:pStyle w:val="Kategoria"/>
              <w:framePr w:hSpace="0" w:wrap="auto" w:hAnchor="text" w:xAlign="left" w:yAlign="inline"/>
              <w:spacing w:after="0" w:line="240" w:lineRule="auto"/>
              <w:suppressOverlap w:val="0"/>
              <w:rPr>
                <w:rFonts w:ascii="Arial" w:hAnsi="Arial" w:cs="Arial"/>
                <w:color w:val="auto"/>
              </w:rPr>
            </w:pPr>
            <w:r w:rsidRPr="00206D65">
              <w:rPr>
                <w:rFonts w:ascii="Arial" w:hAnsi="Arial" w:cs="Arial"/>
                <w:color w:val="auto"/>
              </w:rPr>
              <w:t>E-mail:</w:t>
            </w:r>
          </w:p>
        </w:tc>
        <w:tc>
          <w:tcPr>
            <w:tcW w:w="7254" w:type="dxa"/>
          </w:tcPr>
          <w:p w:rsidR="00206D65" w:rsidRDefault="00206D65" w:rsidP="005F2886">
            <w:pPr>
              <w:pStyle w:val="Akcjawejciowa"/>
              <w:framePr w:hSpace="0" w:wrap="auto" w:hAnchor="text" w:xAlign="left" w:yAlign="inline"/>
              <w:spacing w:after="0" w:line="240" w:lineRule="auto"/>
              <w:suppressOverlap w:val="0"/>
            </w:pPr>
            <w:r>
              <w:t>kontakt@meredit.pl</w:t>
            </w:r>
          </w:p>
        </w:tc>
      </w:tr>
    </w:tbl>
    <w:p w:rsidR="00955ACB" w:rsidRDefault="00955ACB">
      <w:pPr>
        <w:pStyle w:val="Bezodstpw"/>
      </w:pPr>
    </w:p>
    <w:p w:rsidR="005F2886" w:rsidRPr="00963DD1" w:rsidRDefault="005F2886" w:rsidP="00B5129E">
      <w:pPr>
        <w:ind w:hanging="993"/>
        <w:rPr>
          <w:rFonts w:ascii="Arial" w:hAnsi="Arial" w:cs="Arial"/>
        </w:rPr>
      </w:pPr>
      <w:r w:rsidRPr="00963DD1">
        <w:rPr>
          <w:rFonts w:ascii="Arial" w:hAnsi="Arial" w:cs="Arial"/>
        </w:rPr>
        <w:t>Zgłoszenie se</w:t>
      </w:r>
      <w:r>
        <w:rPr>
          <w:rFonts w:ascii="Arial" w:hAnsi="Arial" w:cs="Arial"/>
        </w:rPr>
        <w:t>r</w:t>
      </w:r>
      <w:r w:rsidRPr="00963DD1">
        <w:rPr>
          <w:rFonts w:ascii="Arial" w:hAnsi="Arial" w:cs="Arial"/>
        </w:rPr>
        <w:t>wisowe:</w:t>
      </w:r>
      <w:r>
        <w:rPr>
          <w:rFonts w:ascii="Arial" w:hAnsi="Arial" w:cs="Arial"/>
        </w:rPr>
        <w:t xml:space="preserve"> </w:t>
      </w:r>
      <w:r w:rsidR="00B5129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Awaria / Przegląd okresowy / </w:t>
      </w:r>
      <w:r w:rsidR="00206D65">
        <w:rPr>
          <w:rFonts w:ascii="Arial" w:hAnsi="Arial" w:cs="Arial"/>
        </w:rPr>
        <w:t xml:space="preserve">Szkolenie / </w:t>
      </w:r>
      <w:r>
        <w:rPr>
          <w:rFonts w:ascii="Arial" w:hAnsi="Arial" w:cs="Arial"/>
        </w:rPr>
        <w:t>Wsparcie Użytkownika</w:t>
      </w:r>
      <w:r w:rsidR="00206D65">
        <w:rPr>
          <w:rFonts w:ascii="Arial" w:hAnsi="Arial" w:cs="Arial"/>
        </w:rPr>
        <w:t xml:space="preserve"> </w:t>
      </w:r>
      <w:r w:rsidR="00206D65" w:rsidRPr="00206D65">
        <w:rPr>
          <w:rFonts w:ascii="Arial" w:hAnsi="Arial" w:cs="Arial"/>
          <w:i/>
          <w:color w:val="7F7F7F" w:themeColor="text1" w:themeTint="80"/>
        </w:rPr>
        <w:t>(niepotrzebne skreślić)</w:t>
      </w:r>
    </w:p>
    <w:p w:rsidR="005F2886" w:rsidRDefault="00B5129E" w:rsidP="00D019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F2886">
        <w:rPr>
          <w:rFonts w:ascii="Arial" w:hAnsi="Arial" w:cs="Arial"/>
        </w:rPr>
        <w:t xml:space="preserve">Zgłaszam </w:t>
      </w:r>
      <w:r w:rsidR="00F33EED">
        <w:rPr>
          <w:rFonts w:ascii="Arial" w:hAnsi="Arial" w:cs="Arial"/>
        </w:rPr>
        <w:t>urządzenie</w:t>
      </w:r>
      <w:r w:rsidR="005F2886">
        <w:rPr>
          <w:rFonts w:ascii="Arial" w:hAnsi="Arial" w:cs="Arial"/>
        </w:rPr>
        <w:t xml:space="preserve"> typu: </w:t>
      </w:r>
      <w:sdt>
        <w:sdtPr>
          <w:id w:val="1511324412"/>
          <w:placeholder>
            <w:docPart w:val="FED18BF23E944BE5A9E1E7CB5C28F07F"/>
          </w:placeholder>
          <w:temporary/>
          <w:showingPlcHdr/>
        </w:sdtPr>
        <w:sdtEndPr/>
        <w:sdtContent>
          <w:r w:rsidR="0011324A">
            <w:rPr>
              <w:rStyle w:val="Tekstzastpczy"/>
              <w:color w:val="000000"/>
            </w:rPr>
            <w:t xml:space="preserve">[Wpisz </w:t>
          </w:r>
          <w:r w:rsidR="00316F93">
            <w:rPr>
              <w:rStyle w:val="Tekstzastpczy"/>
              <w:color w:val="000000"/>
            </w:rPr>
            <w:t>typ urządzenia</w:t>
          </w:r>
          <w:r w:rsidR="0011324A">
            <w:rPr>
              <w:rStyle w:val="Tekstzastpczy"/>
              <w:color w:val="000000"/>
            </w:rPr>
            <w:t>]</w:t>
          </w:r>
        </w:sdtContent>
      </w:sdt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61"/>
        <w:gridCol w:w="962"/>
        <w:gridCol w:w="360"/>
        <w:gridCol w:w="1363"/>
        <w:gridCol w:w="360"/>
        <w:gridCol w:w="1713"/>
        <w:gridCol w:w="360"/>
        <w:gridCol w:w="3266"/>
        <w:gridCol w:w="326"/>
      </w:tblGrid>
      <w:tr w:rsidR="00B5129E" w:rsidTr="00B5129E">
        <w:trPr>
          <w:trHeight w:val="144"/>
        </w:trPr>
        <w:sdt>
          <w:sdtPr>
            <w:rPr>
              <w:sz w:val="36"/>
              <w:szCs w:val="36"/>
            </w:rPr>
            <w:id w:val="-3103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B5129E" w:rsidRDefault="00B5129E" w:rsidP="00B5129E">
                <w:pPr>
                  <w:pStyle w:val="Bezodstpw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29E" w:rsidRDefault="00B5129E" w:rsidP="00B5129E">
            <w:pPr>
              <w:spacing w:after="0" w:line="240" w:lineRule="auto"/>
            </w:pPr>
            <w:r>
              <w:t>UPS</w:t>
            </w:r>
          </w:p>
        </w:tc>
        <w:sdt>
          <w:sdtPr>
            <w:rPr>
              <w:sz w:val="36"/>
              <w:szCs w:val="36"/>
            </w:rPr>
            <w:id w:val="-603885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B5129E" w:rsidRDefault="00B5129E" w:rsidP="00B5129E">
                <w:pPr>
                  <w:pStyle w:val="Bezodstpw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29E" w:rsidRDefault="00B5129E" w:rsidP="00B5129E">
            <w:pPr>
              <w:spacing w:after="0" w:line="240" w:lineRule="auto"/>
            </w:pPr>
            <w:r>
              <w:t>Układ medyczny IT</w:t>
            </w:r>
          </w:p>
        </w:tc>
        <w:sdt>
          <w:sdtPr>
            <w:rPr>
              <w:sz w:val="36"/>
              <w:szCs w:val="36"/>
            </w:rPr>
            <w:id w:val="1534614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B5129E" w:rsidRDefault="00B5129E" w:rsidP="00B5129E">
                <w:pPr>
                  <w:pStyle w:val="Bezodstpw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29E" w:rsidRDefault="00B5129E" w:rsidP="00B5129E">
            <w:pPr>
              <w:spacing w:after="0" w:line="240" w:lineRule="auto"/>
            </w:pPr>
            <w:r>
              <w:t>RCMS</w:t>
            </w:r>
          </w:p>
        </w:tc>
        <w:sdt>
          <w:sdtPr>
            <w:rPr>
              <w:sz w:val="36"/>
              <w:szCs w:val="36"/>
            </w:rPr>
            <w:id w:val="-686986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B5129E" w:rsidRDefault="00B5129E" w:rsidP="00B5129E">
                <w:pPr>
                  <w:pStyle w:val="Bezodstpw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29E" w:rsidRDefault="00B5129E" w:rsidP="00B5129E">
            <w:pPr>
              <w:spacing w:after="0" w:line="240" w:lineRule="auto"/>
            </w:pPr>
            <w:r>
              <w:t xml:space="preserve">Inne - </w:t>
            </w:r>
            <w:sdt>
              <w:sdtPr>
                <w:id w:val="-463657304"/>
                <w:placeholder>
                  <w:docPart w:val="99E18C678BFA455883F46AFBCFCFCE48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r>
                  <w:t>[jakie]</w:t>
                </w:r>
              </w:sdtContent>
            </w:sdt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5129E" w:rsidRDefault="00B5129E" w:rsidP="00B5129E">
            <w:pPr>
              <w:pStyle w:val="Bezodstpw"/>
              <w:rPr>
                <w:sz w:val="36"/>
                <w:szCs w:val="36"/>
              </w:rPr>
            </w:pPr>
          </w:p>
        </w:tc>
      </w:tr>
    </w:tbl>
    <w:p w:rsidR="005F2886" w:rsidRDefault="005F2886" w:rsidP="00D019FB">
      <w:pPr>
        <w:jc w:val="both"/>
        <w:rPr>
          <w:rFonts w:ascii="Arial" w:hAnsi="Arial" w:cs="Arial"/>
        </w:rPr>
      </w:pPr>
    </w:p>
    <w:p w:rsidR="005F2886" w:rsidRDefault="005F2886" w:rsidP="00D019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*Nazwa urządzenia: </w:t>
      </w:r>
      <w:sdt>
        <w:sdtPr>
          <w:id w:val="1695260141"/>
          <w:placeholder>
            <w:docPart w:val="8AB43C77410E4ADA92689F423A7668DE"/>
          </w:placeholder>
          <w:temporary/>
          <w:showingPlcHdr/>
        </w:sdtPr>
        <w:sdtEndPr/>
        <w:sdtContent>
          <w:r w:rsidR="0011324A">
            <w:rPr>
              <w:rStyle w:val="Tekstzastpczy"/>
              <w:color w:val="000000"/>
            </w:rPr>
            <w:t xml:space="preserve">[Wpisz </w:t>
          </w:r>
          <w:r w:rsidR="00316F93">
            <w:rPr>
              <w:rStyle w:val="Tekstzastpczy"/>
              <w:color w:val="000000"/>
            </w:rPr>
            <w:t>dokładną nazwę urządzenia</w:t>
          </w:r>
          <w:r w:rsidR="0011324A">
            <w:rPr>
              <w:rStyle w:val="Tekstzastpczy"/>
              <w:color w:val="000000"/>
            </w:rPr>
            <w:t>]</w:t>
          </w:r>
        </w:sdtContent>
      </w:sdt>
    </w:p>
    <w:p w:rsidR="005F2886" w:rsidRDefault="005F2886" w:rsidP="00D019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*Producent:</w:t>
      </w:r>
      <w:r w:rsidR="00F33EED">
        <w:rPr>
          <w:rFonts w:ascii="Arial" w:hAnsi="Arial" w:cs="Arial"/>
        </w:rPr>
        <w:t xml:space="preserve"> </w:t>
      </w:r>
      <w:sdt>
        <w:sdtPr>
          <w:id w:val="-1406451516"/>
          <w:placeholder>
            <w:docPart w:val="2375566B053D4F92BEFCB28287FFB9A8"/>
          </w:placeholder>
          <w:temporary/>
          <w:showingPlcHdr/>
        </w:sdtPr>
        <w:sdtEndPr/>
        <w:sdtContent>
          <w:r w:rsidR="0011324A">
            <w:rPr>
              <w:rStyle w:val="Tekstzastpczy"/>
              <w:color w:val="000000"/>
            </w:rPr>
            <w:t xml:space="preserve">[Wpisz </w:t>
          </w:r>
          <w:r w:rsidR="00316F93">
            <w:rPr>
              <w:rStyle w:val="Tekstzastpczy"/>
              <w:color w:val="000000"/>
            </w:rPr>
            <w:t>nazwę producenta</w:t>
          </w:r>
          <w:r w:rsidR="0011324A">
            <w:rPr>
              <w:rStyle w:val="Tekstzastpczy"/>
              <w:color w:val="000000"/>
            </w:rPr>
            <w:t>]</w:t>
          </w:r>
        </w:sdtContent>
      </w:sdt>
    </w:p>
    <w:p w:rsidR="005F2886" w:rsidRDefault="00693ABB" w:rsidP="00D019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Rok</w:t>
      </w:r>
      <w:r w:rsidR="005F2886">
        <w:rPr>
          <w:rFonts w:ascii="Arial" w:hAnsi="Arial" w:cs="Arial"/>
        </w:rPr>
        <w:t xml:space="preserve"> produkcji</w:t>
      </w:r>
      <w:r w:rsidR="00F33EED">
        <w:rPr>
          <w:rFonts w:ascii="Arial" w:hAnsi="Arial" w:cs="Arial"/>
        </w:rPr>
        <w:t xml:space="preserve">: </w:t>
      </w:r>
      <w:sdt>
        <w:sdtPr>
          <w:id w:val="-1945675708"/>
          <w:placeholder>
            <w:docPart w:val="214680F887174F3E8E4FFCA3A22BFEB8"/>
          </w:placeholder>
          <w:temporary/>
          <w:showingPlcHdr/>
        </w:sdtPr>
        <w:sdtEndPr/>
        <w:sdtContent>
          <w:r w:rsidR="0011324A">
            <w:rPr>
              <w:rStyle w:val="Tekstzastpczy"/>
              <w:color w:val="000000"/>
            </w:rPr>
            <w:t xml:space="preserve">[Wpisz </w:t>
          </w:r>
          <w:r w:rsidR="00316F93">
            <w:rPr>
              <w:rStyle w:val="Tekstzastpczy"/>
              <w:color w:val="000000"/>
            </w:rPr>
            <w:t>rok produkcji</w:t>
          </w:r>
          <w:r w:rsidR="0011324A">
            <w:rPr>
              <w:rStyle w:val="Tekstzastpczy"/>
              <w:color w:val="000000"/>
            </w:rPr>
            <w:t>]</w:t>
          </w:r>
        </w:sdtContent>
      </w:sdt>
    </w:p>
    <w:p w:rsidR="005F2886" w:rsidRDefault="005F2886" w:rsidP="00D019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seryjny: </w:t>
      </w:r>
      <w:sdt>
        <w:sdtPr>
          <w:id w:val="-672256658"/>
          <w:placeholder>
            <w:docPart w:val="0FEF29EE1D6A425EA316AEE7270E8EEB"/>
          </w:placeholder>
          <w:temporary/>
          <w:showingPlcHdr/>
        </w:sdtPr>
        <w:sdtEndPr/>
        <w:sdtContent>
          <w:r w:rsidR="0011324A">
            <w:rPr>
              <w:rStyle w:val="Tekstzastpczy"/>
              <w:color w:val="000000"/>
            </w:rPr>
            <w:t xml:space="preserve">[Wpisz numer </w:t>
          </w:r>
          <w:r w:rsidR="00316F93">
            <w:rPr>
              <w:rStyle w:val="Tekstzastpczy"/>
              <w:color w:val="000000"/>
            </w:rPr>
            <w:t>seryjny urządzenia</w:t>
          </w:r>
          <w:r w:rsidR="0011324A">
            <w:rPr>
              <w:rStyle w:val="Tekstzastpczy"/>
              <w:color w:val="000000"/>
            </w:rPr>
            <w:t>]</w:t>
          </w:r>
        </w:sdtContent>
      </w:sdt>
    </w:p>
    <w:p w:rsidR="005F2886" w:rsidRDefault="005F2886" w:rsidP="00D019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*Dla UPS: typ, ilość, pojemność baterii: </w:t>
      </w:r>
      <w:sdt>
        <w:sdtPr>
          <w:id w:val="-570047946"/>
          <w:placeholder>
            <w:docPart w:val="EA2AAAA090624E4A9485CA564677E7CD"/>
          </w:placeholder>
          <w:temporary/>
          <w:showingPlcHdr/>
        </w:sdtPr>
        <w:sdtEndPr/>
        <w:sdtContent>
          <w:r w:rsidR="0011324A">
            <w:rPr>
              <w:rStyle w:val="Tekstzastpczy"/>
              <w:color w:val="000000"/>
            </w:rPr>
            <w:t xml:space="preserve">[Wpisz </w:t>
          </w:r>
          <w:r w:rsidR="00316F93">
            <w:rPr>
              <w:rStyle w:val="Tekstzastpczy"/>
              <w:color w:val="000000"/>
            </w:rPr>
            <w:t>dane baterii</w:t>
          </w:r>
          <w:r w:rsidR="0011324A">
            <w:rPr>
              <w:rStyle w:val="Tekstzastpczy"/>
              <w:color w:val="000000"/>
            </w:rPr>
            <w:t>]</w:t>
          </w:r>
        </w:sdtContent>
      </w:sdt>
    </w:p>
    <w:p w:rsidR="005F2886" w:rsidRDefault="005F2886" w:rsidP="00D019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r w:rsidR="00F33EED">
        <w:rPr>
          <w:rFonts w:ascii="Arial" w:hAnsi="Arial" w:cs="Arial"/>
        </w:rPr>
        <w:t>awarii</w:t>
      </w:r>
      <w:r>
        <w:rPr>
          <w:rFonts w:ascii="Arial" w:hAnsi="Arial" w:cs="Arial"/>
        </w:rPr>
        <w:t>:</w:t>
      </w:r>
      <w:r w:rsidR="00F33EED">
        <w:rPr>
          <w:rFonts w:ascii="Arial" w:hAnsi="Arial" w:cs="Arial"/>
        </w:rPr>
        <w:t xml:space="preserve"> </w:t>
      </w:r>
      <w:sdt>
        <w:sdtPr>
          <w:id w:val="-1449082699"/>
          <w:showingPlcHdr/>
          <w:date w:fullDate="2006-06-09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11324A">
            <w:t>[Wybierz datę]</w:t>
          </w:r>
        </w:sdtContent>
      </w:sdt>
    </w:p>
    <w:p w:rsidR="005818FA" w:rsidRDefault="005818FA" w:rsidP="00D019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 urządzenie jest na gwarancji? </w:t>
      </w:r>
      <w:sdt>
        <w:sdtPr>
          <w:rPr>
            <w:rFonts w:ascii="Arial" w:hAnsi="Arial" w:cs="Arial"/>
          </w:rPr>
          <w:alias w:val="tak/nie"/>
          <w:tag w:val="tak/nie"/>
          <w:id w:val="-316723694"/>
          <w:placeholder>
            <w:docPart w:val="DefaultPlaceholder_1082065159"/>
          </w:placeholder>
          <w:showingPlcHdr/>
          <w:comboBox>
            <w:listItem w:value="Wybierz element."/>
            <w:listItem w:displayText="Tak" w:value="Tak"/>
            <w:listItem w:displayText="Nie" w:value="Nie"/>
          </w:comboBox>
        </w:sdtPr>
        <w:sdtContent>
          <w:r w:rsidRPr="009C3600">
            <w:rPr>
              <w:rStyle w:val="Tekstzastpczy"/>
            </w:rPr>
            <w:t>Wybierz element.</w:t>
          </w:r>
        </w:sdtContent>
      </w:sdt>
    </w:p>
    <w:p w:rsidR="005F2886" w:rsidRDefault="005F2886" w:rsidP="00D019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</w:t>
      </w:r>
      <w:r w:rsidR="00785780">
        <w:rPr>
          <w:rFonts w:ascii="Arial" w:hAnsi="Arial" w:cs="Arial"/>
        </w:rPr>
        <w:t>problemu</w:t>
      </w:r>
      <w:r>
        <w:rPr>
          <w:rFonts w:ascii="Arial" w:hAnsi="Arial" w:cs="Arial"/>
        </w:rPr>
        <w:t>:</w:t>
      </w:r>
      <w:r w:rsidR="00F33EED">
        <w:rPr>
          <w:rFonts w:ascii="Arial" w:hAnsi="Arial" w:cs="Arial"/>
        </w:rPr>
        <w:t xml:space="preserve"> …</w:t>
      </w:r>
    </w:p>
    <w:p w:rsidR="005F2886" w:rsidRDefault="005F2886" w:rsidP="00D019FB">
      <w:pPr>
        <w:jc w:val="both"/>
        <w:rPr>
          <w:rFonts w:ascii="Arial" w:hAnsi="Arial" w:cs="Arial"/>
        </w:rPr>
      </w:pPr>
    </w:p>
    <w:p w:rsidR="005F2886" w:rsidRDefault="005F2886" w:rsidP="00D019FB">
      <w:pPr>
        <w:jc w:val="both"/>
        <w:rPr>
          <w:rFonts w:ascii="Arial" w:hAnsi="Arial" w:cs="Arial"/>
        </w:rPr>
      </w:pPr>
      <w:bookmarkStart w:id="0" w:name="_GoBack"/>
      <w:bookmarkEnd w:id="0"/>
    </w:p>
    <w:p w:rsidR="00693ABB" w:rsidRDefault="00693ABB" w:rsidP="00D019FB">
      <w:pPr>
        <w:jc w:val="both"/>
        <w:rPr>
          <w:rFonts w:ascii="Arial" w:hAnsi="Arial" w:cs="Arial"/>
        </w:rPr>
      </w:pPr>
    </w:p>
    <w:p w:rsidR="00693ABB" w:rsidRDefault="00693ABB" w:rsidP="00D019FB">
      <w:pPr>
        <w:jc w:val="both"/>
        <w:rPr>
          <w:rFonts w:ascii="Arial" w:hAnsi="Arial" w:cs="Arial"/>
        </w:rPr>
      </w:pPr>
    </w:p>
    <w:p w:rsidR="00693ABB" w:rsidRDefault="00693ABB" w:rsidP="00D019FB">
      <w:pPr>
        <w:jc w:val="both"/>
        <w:rPr>
          <w:rFonts w:ascii="Arial" w:hAnsi="Arial" w:cs="Arial"/>
        </w:rPr>
      </w:pPr>
    </w:p>
    <w:p w:rsidR="00693ABB" w:rsidRDefault="00693ABB" w:rsidP="00D019FB">
      <w:pPr>
        <w:jc w:val="both"/>
        <w:rPr>
          <w:rFonts w:ascii="Arial" w:hAnsi="Arial" w:cs="Arial"/>
        </w:rPr>
      </w:pPr>
    </w:p>
    <w:p w:rsidR="00AF6813" w:rsidRDefault="005818FA" w:rsidP="00D019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</w:t>
      </w:r>
      <w:r w:rsidR="005F2886">
        <w:rPr>
          <w:rFonts w:ascii="Arial" w:hAnsi="Arial" w:cs="Arial"/>
        </w:rPr>
        <w:t xml:space="preserve"> </w:t>
      </w:r>
      <w:r w:rsidR="00FE4A85">
        <w:rPr>
          <w:rFonts w:ascii="Arial" w:hAnsi="Arial" w:cs="Arial"/>
        </w:rPr>
        <w:t xml:space="preserve">wraz ze zdjęciami </w:t>
      </w:r>
      <w:r w:rsidR="005F2886">
        <w:rPr>
          <w:rFonts w:ascii="Arial" w:hAnsi="Arial" w:cs="Arial"/>
        </w:rPr>
        <w:t xml:space="preserve">należy przesłać </w:t>
      </w:r>
      <w:r w:rsidR="00AF6813">
        <w:rPr>
          <w:rFonts w:ascii="Arial" w:hAnsi="Arial" w:cs="Arial"/>
        </w:rPr>
        <w:t xml:space="preserve">ze strony </w:t>
      </w:r>
      <w:hyperlink r:id="rId10" w:history="1">
        <w:r w:rsidR="00AF6813" w:rsidRPr="00AF622C">
          <w:rPr>
            <w:rStyle w:val="Hipercze"/>
            <w:rFonts w:ascii="Arial" w:hAnsi="Arial" w:cs="Arial"/>
          </w:rPr>
          <w:t>www.meredit.pl/Serwis</w:t>
        </w:r>
      </w:hyperlink>
      <w:r w:rsidR="00AF6813">
        <w:rPr>
          <w:rFonts w:ascii="Arial" w:hAnsi="Arial" w:cs="Arial"/>
        </w:rPr>
        <w:t xml:space="preserve"> </w:t>
      </w:r>
    </w:p>
    <w:p w:rsidR="005F2886" w:rsidRDefault="00AF6813" w:rsidP="00D019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lub </w:t>
      </w:r>
      <w:r w:rsidR="005F2886">
        <w:rPr>
          <w:rFonts w:ascii="Arial" w:hAnsi="Arial" w:cs="Arial"/>
        </w:rPr>
        <w:t xml:space="preserve">mailem na adres: </w:t>
      </w:r>
      <w:hyperlink r:id="rId11" w:history="1">
        <w:r w:rsidR="005F2886" w:rsidRPr="00AE0190">
          <w:rPr>
            <w:rStyle w:val="Hipercze"/>
            <w:rFonts w:ascii="Arial" w:hAnsi="Arial" w:cs="Arial"/>
          </w:rPr>
          <w:t>kontakt@meredit.pl</w:t>
        </w:r>
      </w:hyperlink>
      <w:r w:rsidR="005F2886">
        <w:rPr>
          <w:rFonts w:ascii="Arial" w:hAnsi="Arial" w:cs="Arial"/>
        </w:rPr>
        <w:t xml:space="preserve"> </w:t>
      </w:r>
    </w:p>
    <w:sectPr w:rsidR="005F2886" w:rsidSect="00693ABB">
      <w:footerReference w:type="even" r:id="rId12"/>
      <w:footerReference w:type="default" r:id="rId13"/>
      <w:pgSz w:w="11907" w:h="16839" w:code="1"/>
      <w:pgMar w:top="284" w:right="1418" w:bottom="28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FDD" w:rsidRDefault="002A6FDD">
      <w:pPr>
        <w:spacing w:after="0" w:line="240" w:lineRule="auto"/>
      </w:pPr>
      <w:r>
        <w:separator/>
      </w:r>
    </w:p>
  </w:endnote>
  <w:endnote w:type="continuationSeparator" w:id="0">
    <w:p w:rsidR="002A6FDD" w:rsidRDefault="002A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CB" w:rsidRDefault="00061105">
    <w:pPr>
      <w:pStyle w:val="Stopkalewa"/>
    </w:pPr>
    <w:r>
      <w:rPr>
        <w:color w:val="808080" w:themeColor="background1" w:themeShade="80"/>
      </w:rPr>
      <w:sym w:font="Wingdings 3" w:char="F07D"/>
    </w:r>
    <w:r>
      <w:t xml:space="preserve"> Strona </w:t>
    </w:r>
    <w:r>
      <w:fldChar w:fldCharType="begin"/>
    </w:r>
    <w:r>
      <w:instrText>PAGE  \* Arabic  \* MERGEFORMAT</w:instrText>
    </w:r>
    <w:r>
      <w:fldChar w:fldCharType="separate"/>
    </w:r>
    <w:r>
      <w:t>2</w:t>
    </w:r>
    <w:r>
      <w:fldChar w:fldCharType="end"/>
    </w:r>
  </w:p>
  <w:p w:rsidR="00955ACB" w:rsidRDefault="00955A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CB" w:rsidRDefault="00061105">
    <w:pPr>
      <w:pStyle w:val="Stopkaprawa"/>
    </w:pPr>
    <w:r>
      <w:rPr>
        <w:color w:val="CEDBE6" w:themeColor="accent2" w:themeTint="80"/>
      </w:rPr>
      <w:sym w:font="Wingdings 3" w:char="F07D"/>
    </w:r>
    <w:r>
      <w:t xml:space="preserve"> Strona </w:t>
    </w:r>
    <w:r>
      <w:fldChar w:fldCharType="begin"/>
    </w:r>
    <w:r>
      <w:instrText>PAGE  \* Arabic  \* MERGEFORMAT</w:instrText>
    </w:r>
    <w:r>
      <w:fldChar w:fldCharType="separate"/>
    </w:r>
    <w:r w:rsidR="007748B8">
      <w:rPr>
        <w:noProof/>
      </w:rPr>
      <w:t>2</w:t>
    </w:r>
    <w:r>
      <w:fldChar w:fldCharType="end"/>
    </w:r>
  </w:p>
  <w:p w:rsidR="00955ACB" w:rsidRDefault="00955A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FDD" w:rsidRDefault="002A6FDD">
      <w:pPr>
        <w:spacing w:after="0" w:line="240" w:lineRule="auto"/>
      </w:pPr>
      <w:r>
        <w:separator/>
      </w:r>
    </w:p>
  </w:footnote>
  <w:footnote w:type="continuationSeparator" w:id="0">
    <w:p w:rsidR="002A6FDD" w:rsidRDefault="002A6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F0C434A"/>
    <w:lvl w:ilvl="0">
      <w:start w:val="1"/>
      <w:numFmt w:val="bullet"/>
      <w:pStyle w:val="Listapunktowana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Listapunktowana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Listapunktowana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Listapunktowana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>
    <w:nsid w:val="FFFFFF89"/>
    <w:multiLevelType w:val="singleLevel"/>
    <w:tmpl w:val="4C7CAEF2"/>
    <w:lvl w:ilvl="0">
      <w:start w:val="1"/>
      <w:numFmt w:val="bullet"/>
      <w:pStyle w:val="Listapunktowan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CB"/>
    <w:rsid w:val="00061105"/>
    <w:rsid w:val="0011324A"/>
    <w:rsid w:val="00206D65"/>
    <w:rsid w:val="002577DD"/>
    <w:rsid w:val="002A6FDD"/>
    <w:rsid w:val="00316F93"/>
    <w:rsid w:val="005818FA"/>
    <w:rsid w:val="005F2886"/>
    <w:rsid w:val="0067779D"/>
    <w:rsid w:val="00693ABB"/>
    <w:rsid w:val="007748B8"/>
    <w:rsid w:val="00785780"/>
    <w:rsid w:val="00955ACB"/>
    <w:rsid w:val="00AA5612"/>
    <w:rsid w:val="00AF6813"/>
    <w:rsid w:val="00B5129E"/>
    <w:rsid w:val="00F33EED"/>
    <w:rsid w:val="00FE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attachedSchema w:val="urn:DocumentPartTemplate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4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Normal Indent" w:uiPriority="6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D5676" w:themeColor="accent1" w:themeShade="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727CA3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727CA3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727CA3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color w:val="373C54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373C54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727CA3" w:themeColor="accen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373C54" w:themeColor="accent1" w:themeShade="80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iCs/>
      <w:color w:val="373C54" w:themeColor="accent1" w:themeShade="80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uiPriority w:val="20"/>
    <w:qFormat/>
    <w:rPr>
      <w:b/>
      <w:bCs/>
      <w:i/>
      <w:iCs/>
      <w:spacing w:val="10"/>
    </w:r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paragraph" w:styleId="Listapunktowana">
    <w:name w:val="List Bullet"/>
    <w:basedOn w:val="Normalny"/>
    <w:uiPriority w:val="36"/>
    <w:unhideWhenUsed/>
    <w:qFormat/>
    <w:pPr>
      <w:numPr>
        <w:numId w:val="36"/>
      </w:numPr>
      <w:spacing w:after="120"/>
      <w:contextualSpacing/>
    </w:pPr>
  </w:style>
  <w:style w:type="paragraph" w:styleId="Listapunktowana2">
    <w:name w:val="List Bullet 2"/>
    <w:basedOn w:val="Normalny"/>
    <w:uiPriority w:val="36"/>
    <w:unhideWhenUsed/>
    <w:qFormat/>
    <w:pPr>
      <w:numPr>
        <w:numId w:val="37"/>
      </w:numPr>
      <w:spacing w:after="120"/>
      <w:contextualSpacing/>
    </w:pPr>
  </w:style>
  <w:style w:type="paragraph" w:styleId="Listapunktowana3">
    <w:name w:val="List Bullet 3"/>
    <w:basedOn w:val="Normalny"/>
    <w:uiPriority w:val="36"/>
    <w:unhideWhenUsed/>
    <w:qFormat/>
    <w:pPr>
      <w:numPr>
        <w:numId w:val="38"/>
      </w:numPr>
      <w:spacing w:after="120"/>
      <w:contextualSpacing/>
    </w:pPr>
  </w:style>
  <w:style w:type="paragraph" w:styleId="Listapunktowana4">
    <w:name w:val="List Bullet 4"/>
    <w:basedOn w:val="Normalny"/>
    <w:uiPriority w:val="36"/>
    <w:unhideWhenUsed/>
    <w:qFormat/>
    <w:pPr>
      <w:numPr>
        <w:numId w:val="39"/>
      </w:numPr>
      <w:spacing w:after="120"/>
      <w:contextualSpacing/>
    </w:pPr>
  </w:style>
  <w:style w:type="paragraph" w:styleId="Listapunktowana5">
    <w:name w:val="List Bullet 5"/>
    <w:basedOn w:val="Normalny"/>
    <w:uiPriority w:val="36"/>
    <w:unhideWhenUsed/>
    <w:qFormat/>
    <w:pPr>
      <w:numPr>
        <w:numId w:val="40"/>
      </w:numPr>
      <w:spacing w:after="120"/>
      <w:contextualSpacing/>
    </w:pPr>
  </w:style>
  <w:style w:type="paragraph" w:styleId="Spistreci1">
    <w:name w:val="toc 1"/>
    <w:basedOn w:val="Normalny"/>
    <w:next w:val="Normalny"/>
    <w:autoRedefine/>
    <w:uiPriority w:val="99"/>
    <w:semiHidden/>
    <w:unhideWhenUsed/>
    <w:pPr>
      <w:tabs>
        <w:tab w:val="right" w:leader="dot" w:pos="8630"/>
      </w:tabs>
      <w:spacing w:after="40"/>
    </w:pPr>
    <w:rPr>
      <w:smallCaps/>
      <w:color w:val="9FB8CD" w:themeColor="accent2"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pPr>
      <w:tabs>
        <w:tab w:val="right" w:leader="dot" w:pos="8630"/>
      </w:tabs>
      <w:spacing w:after="40"/>
      <w:ind w:left="216"/>
    </w:pPr>
    <w:rPr>
      <w:smallCaps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pPr>
      <w:tabs>
        <w:tab w:val="right" w:leader="dot" w:pos="8630"/>
      </w:tabs>
      <w:spacing w:after="40"/>
      <w:ind w:left="446"/>
    </w:pPr>
    <w:rPr>
      <w:smallCaps/>
    </w:rPr>
  </w:style>
  <w:style w:type="paragraph" w:styleId="Spistreci4">
    <w:name w:val="toc 4"/>
    <w:basedOn w:val="Normalny"/>
    <w:next w:val="Normalny"/>
    <w:autoRedefine/>
    <w:uiPriority w:val="99"/>
    <w:semiHidden/>
    <w:unhideWhenUsed/>
    <w:pPr>
      <w:tabs>
        <w:tab w:val="right" w:leader="dot" w:pos="8630"/>
      </w:tabs>
      <w:spacing w:after="40"/>
      <w:ind w:left="662"/>
    </w:pPr>
    <w:rPr>
      <w:smallCaps/>
    </w:rPr>
  </w:style>
  <w:style w:type="paragraph" w:styleId="Spistreci5">
    <w:name w:val="toc 5"/>
    <w:basedOn w:val="Normalny"/>
    <w:next w:val="Normalny"/>
    <w:autoRedefine/>
    <w:uiPriority w:val="99"/>
    <w:semiHidden/>
    <w:unhideWhenUsed/>
    <w:pPr>
      <w:tabs>
        <w:tab w:val="right" w:leader="dot" w:pos="8630"/>
      </w:tabs>
      <w:spacing w:after="40"/>
      <w:ind w:left="878"/>
    </w:pPr>
    <w:rPr>
      <w:smallCaps/>
    </w:rPr>
  </w:style>
  <w:style w:type="paragraph" w:styleId="Spistreci6">
    <w:name w:val="toc 6"/>
    <w:basedOn w:val="Normalny"/>
    <w:next w:val="Normalny"/>
    <w:autoRedefine/>
    <w:uiPriority w:val="99"/>
    <w:semiHidden/>
    <w:unhideWhenUsed/>
    <w:pPr>
      <w:tabs>
        <w:tab w:val="right" w:leader="dot" w:pos="8630"/>
      </w:tabs>
      <w:spacing w:after="40"/>
      <w:ind w:left="1094"/>
    </w:pPr>
    <w:rPr>
      <w:smallCaps/>
    </w:rPr>
  </w:style>
  <w:style w:type="paragraph" w:styleId="Spistreci7">
    <w:name w:val="toc 7"/>
    <w:basedOn w:val="Normalny"/>
    <w:next w:val="Normalny"/>
    <w:autoRedefine/>
    <w:uiPriority w:val="99"/>
    <w:semiHidden/>
    <w:unhideWhenUsed/>
    <w:pPr>
      <w:tabs>
        <w:tab w:val="right" w:leader="dot" w:pos="8630"/>
      </w:tabs>
      <w:spacing w:after="40"/>
      <w:ind w:left="1325"/>
    </w:pPr>
    <w:rPr>
      <w:smallCaps/>
    </w:rPr>
  </w:style>
  <w:style w:type="paragraph" w:styleId="Spistreci8">
    <w:name w:val="toc 8"/>
    <w:basedOn w:val="Normalny"/>
    <w:next w:val="Normalny"/>
    <w:autoRedefine/>
    <w:uiPriority w:val="99"/>
    <w:semiHidden/>
    <w:unhideWhenUsed/>
    <w:pPr>
      <w:tabs>
        <w:tab w:val="right" w:leader="dot" w:pos="8630"/>
      </w:tabs>
      <w:spacing w:after="40"/>
      <w:ind w:left="1540"/>
    </w:pPr>
    <w:rPr>
      <w:smallCaps/>
    </w:rPr>
  </w:style>
  <w:style w:type="paragraph" w:styleId="Spistreci9">
    <w:name w:val="toc 9"/>
    <w:basedOn w:val="Normalny"/>
    <w:next w:val="Normalny"/>
    <w:autoRedefine/>
    <w:uiPriority w:val="99"/>
    <w:semiHidden/>
    <w:unhideWhenUsed/>
    <w:pPr>
      <w:tabs>
        <w:tab w:val="right" w:leader="dot" w:pos="8630"/>
      </w:tabs>
      <w:spacing w:after="40"/>
      <w:ind w:left="1760"/>
    </w:pPr>
    <w:rPr>
      <w:smallCaps/>
    </w:rPr>
  </w:style>
  <w:style w:type="character" w:styleId="Hipercze">
    <w:name w:val="Hyperlink"/>
    <w:basedOn w:val="Domylnaczcionkaakapitu"/>
    <w:uiPriority w:val="99"/>
    <w:unhideWhenUsed/>
    <w:rPr>
      <w:color w:val="B292CA" w:themeColor="hyperlink"/>
      <w:u w:val="single"/>
    </w:rPr>
  </w:style>
  <w:style w:type="character" w:styleId="Tytuksiki">
    <w:name w:val="Book Title"/>
    <w:basedOn w:val="Domylnaczcionkaakapitu"/>
    <w:uiPriority w:val="33"/>
    <w:qFormat/>
    <w:rPr>
      <w:i/>
      <w:iCs/>
      <w:smallCaps/>
      <w:spacing w:val="5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smallCaps/>
      <w:color w:val="727CA3" w:themeColor="accent1"/>
    </w:rPr>
  </w:style>
  <w:style w:type="character" w:styleId="Odwoanieintensywne">
    <w:name w:val="Intense Reference"/>
    <w:basedOn w:val="Domylnaczcionkaakapitu"/>
    <w:uiPriority w:val="32"/>
    <w:qFormat/>
    <w:rPr>
      <w:smallCaps/>
      <w:spacing w:val="5"/>
      <w:u w:val="single"/>
    </w:rPr>
  </w:style>
  <w:style w:type="character" w:styleId="Wyrnieniedelikatne">
    <w:name w:val="Subtle Emphasis"/>
    <w:basedOn w:val="Domylnaczcionkaakapitu"/>
    <w:uiPriority w:val="19"/>
    <w:qFormat/>
    <w:rPr>
      <w:i/>
      <w:iCs/>
    </w:rPr>
  </w:style>
  <w:style w:type="character" w:styleId="Odwoaniedelikatne">
    <w:name w:val="Subtle Reference"/>
    <w:basedOn w:val="Domylnaczcionkaakapitu"/>
    <w:uiPriority w:val="31"/>
    <w:qFormat/>
    <w:rPr>
      <w:smallCaps/>
    </w:rPr>
  </w:style>
  <w:style w:type="paragraph" w:styleId="Podtytu">
    <w:name w:val="Subtitle"/>
    <w:basedOn w:val="Normalny"/>
    <w:link w:val="PodtytuZnak"/>
    <w:uiPriority w:val="11"/>
    <w:pPr>
      <w:numPr>
        <w:ilvl w:val="1"/>
      </w:numPr>
    </w:pPr>
    <w:rPr>
      <w:rFonts w:eastAsiaTheme="majorEastAsia" w:cstheme="majorBidi"/>
      <w:i/>
      <w:iCs/>
      <w:color w:val="727CA3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paragraph" w:styleId="Tytu">
    <w:name w:val="Title"/>
    <w:basedOn w:val="Normalny"/>
    <w:link w:val="TytuZnak"/>
    <w:uiPriority w:val="10"/>
    <w:pPr>
      <w:pBdr>
        <w:bottom w:val="single" w:sz="8" w:space="4" w:color="727CA3" w:themeColor="accent1"/>
      </w:pBdr>
      <w:spacing w:after="300" w:line="240" w:lineRule="auto"/>
      <w:contextualSpacing/>
    </w:pPr>
    <w:rPr>
      <w:rFonts w:eastAsiaTheme="majorEastAsia" w:cstheme="majorBidi"/>
      <w:color w:val="383842" w:themeColor="text2" w:themeShade="CC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table" w:customStyle="1" w:styleId="B2LightShadingAccent2">
    <w:name w:val="B2 Light Shading Accent 2"/>
    <w:basedOn w:val="Standardowy"/>
    <w:uiPriority w:val="42"/>
    <w:pPr>
      <w:spacing w:after="0" w:line="240" w:lineRule="auto"/>
    </w:pPr>
    <w:rPr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628BAD" w:themeColor="accent2" w:themeShade="BF"/>
      </w:rPr>
    </w:tblStylePr>
    <w:tblStylePr w:type="lastCol">
      <w:rPr>
        <w:b/>
        <w:bCs/>
        <w:color w:val="628BAD" w:themeColor="accent2" w:themeShade="BF"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table" w:customStyle="1" w:styleId="Styl6">
    <w:name w:val="Styl 6"/>
    <w:basedOn w:val="Standardowy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727CA3" w:themeColor="accent1"/>
        <w:left w:val="single" w:sz="4" w:space="0" w:color="727CA3" w:themeColor="accent1"/>
        <w:bottom w:val="single" w:sz="4" w:space="0" w:color="727CA3" w:themeColor="accent1"/>
        <w:right w:val="single" w:sz="4" w:space="0" w:color="727CA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4EC" w:themeFill="accent1" w:themeFillTint="33"/>
    </w:tcPr>
    <w:tblStylePr w:type="firstRow">
      <w:rPr>
        <w:b/>
        <w:bCs/>
        <w:color w:val="464653" w:themeColor="text2"/>
      </w:rPr>
      <w:tblPr/>
      <w:tcPr>
        <w:shd w:val="clear" w:color="auto" w:fill="F1F2F6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727CA3" w:themeFill="accent1"/>
      </w:tcPr>
    </w:tblStylePr>
    <w:tblStylePr w:type="firstCol">
      <w:rPr>
        <w:b/>
        <w:bCs/>
        <w:color w:val="464653" w:themeColor="text2"/>
      </w:rPr>
    </w:tblStylePr>
    <w:tblStylePr w:type="lastCol">
      <w:rPr>
        <w:color w:val="000000" w:themeColor="text1"/>
      </w:rPr>
    </w:tblStyle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Kategoria">
    <w:name w:val="Kategoria"/>
    <w:basedOn w:val="Normalny"/>
    <w:uiPriority w:val="1"/>
    <w:pPr>
      <w:framePr w:hSpace="187" w:wrap="around" w:hAnchor="margin" w:xAlign="center" w:yAlign="top"/>
      <w:suppressOverlap/>
    </w:pPr>
    <w:rPr>
      <w:color w:val="808080" w:themeColor="background1" w:themeShade="80"/>
    </w:rPr>
  </w:style>
  <w:style w:type="paragraph" w:customStyle="1" w:styleId="Akcjawejciowa">
    <w:name w:val="Akcja wejściowa"/>
    <w:basedOn w:val="Normalny"/>
    <w:uiPriority w:val="1"/>
    <w:pPr>
      <w:framePr w:hSpace="187" w:wrap="around" w:hAnchor="margin" w:xAlign="center" w:yAlign="top"/>
      <w:suppressOverlap/>
    </w:p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727CA3" w:themeColor="accent1"/>
      <w:sz w:val="20"/>
    </w:rPr>
  </w:style>
  <w:style w:type="paragraph" w:customStyle="1" w:styleId="Stopkaprawa">
    <w:name w:val="Stopka (prawa)"/>
    <w:basedOn w:val="Normalny"/>
    <w:uiPriority w:val="39"/>
    <w:semiHidden/>
    <w:unhideWhenUsed/>
    <w:qFormat/>
    <w:pPr>
      <w:pBdr>
        <w:top w:val="dashed" w:sz="4" w:space="18" w:color="7F7F7F"/>
      </w:pBdr>
      <w:tabs>
        <w:tab w:val="center" w:pos="4320"/>
        <w:tab w:val="right" w:pos="8640"/>
      </w:tabs>
      <w:spacing w:line="240" w:lineRule="auto"/>
      <w:jc w:val="right"/>
    </w:pPr>
    <w:rPr>
      <w:rFonts w:eastAsiaTheme="minorHAnsi" w:cs="Times New Roman"/>
      <w:color w:val="7F7F7F" w:themeColor="text1" w:themeTint="80"/>
      <w:szCs w:val="18"/>
    </w:rPr>
  </w:style>
  <w:style w:type="paragraph" w:customStyle="1" w:styleId="Stopkalewa">
    <w:name w:val="Stopka (lewa)"/>
    <w:basedOn w:val="Stopka"/>
    <w:uiPriority w:val="39"/>
    <w:semiHidden/>
    <w:unhideWhenUsed/>
    <w:qFormat/>
    <w:pPr>
      <w:pBdr>
        <w:top w:val="dashed" w:sz="4" w:space="18" w:color="7F7F7F" w:themeColor="text1" w:themeTint="80"/>
      </w:pBdr>
      <w:spacing w:line="240" w:lineRule="auto"/>
    </w:pPr>
    <w:rPr>
      <w:rFonts w:eastAsiaTheme="minorHAnsi" w:cs="Times New Roman"/>
      <w:color w:val="7F7F7F" w:themeColor="text1" w:themeTint="80"/>
      <w:szCs w:val="18"/>
    </w:rPr>
  </w:style>
  <w:style w:type="paragraph" w:styleId="Akapitzlist">
    <w:name w:val="List Paragraph"/>
    <w:basedOn w:val="Normalny"/>
    <w:uiPriority w:val="34"/>
    <w:qFormat/>
    <w:rsid w:val="005F28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4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Normal Indent" w:uiPriority="6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D5676" w:themeColor="accent1" w:themeShade="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727CA3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727CA3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727CA3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color w:val="373C54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373C54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727CA3" w:themeColor="accen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373C54" w:themeColor="accent1" w:themeShade="80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iCs/>
      <w:color w:val="373C54" w:themeColor="accent1" w:themeShade="80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uiPriority w:val="20"/>
    <w:qFormat/>
    <w:rPr>
      <w:b/>
      <w:bCs/>
      <w:i/>
      <w:iCs/>
      <w:spacing w:val="10"/>
    </w:r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paragraph" w:styleId="Listapunktowana">
    <w:name w:val="List Bullet"/>
    <w:basedOn w:val="Normalny"/>
    <w:uiPriority w:val="36"/>
    <w:unhideWhenUsed/>
    <w:qFormat/>
    <w:pPr>
      <w:numPr>
        <w:numId w:val="36"/>
      </w:numPr>
      <w:spacing w:after="120"/>
      <w:contextualSpacing/>
    </w:pPr>
  </w:style>
  <w:style w:type="paragraph" w:styleId="Listapunktowana2">
    <w:name w:val="List Bullet 2"/>
    <w:basedOn w:val="Normalny"/>
    <w:uiPriority w:val="36"/>
    <w:unhideWhenUsed/>
    <w:qFormat/>
    <w:pPr>
      <w:numPr>
        <w:numId w:val="37"/>
      </w:numPr>
      <w:spacing w:after="120"/>
      <w:contextualSpacing/>
    </w:pPr>
  </w:style>
  <w:style w:type="paragraph" w:styleId="Listapunktowana3">
    <w:name w:val="List Bullet 3"/>
    <w:basedOn w:val="Normalny"/>
    <w:uiPriority w:val="36"/>
    <w:unhideWhenUsed/>
    <w:qFormat/>
    <w:pPr>
      <w:numPr>
        <w:numId w:val="38"/>
      </w:numPr>
      <w:spacing w:after="120"/>
      <w:contextualSpacing/>
    </w:pPr>
  </w:style>
  <w:style w:type="paragraph" w:styleId="Listapunktowana4">
    <w:name w:val="List Bullet 4"/>
    <w:basedOn w:val="Normalny"/>
    <w:uiPriority w:val="36"/>
    <w:unhideWhenUsed/>
    <w:qFormat/>
    <w:pPr>
      <w:numPr>
        <w:numId w:val="39"/>
      </w:numPr>
      <w:spacing w:after="120"/>
      <w:contextualSpacing/>
    </w:pPr>
  </w:style>
  <w:style w:type="paragraph" w:styleId="Listapunktowana5">
    <w:name w:val="List Bullet 5"/>
    <w:basedOn w:val="Normalny"/>
    <w:uiPriority w:val="36"/>
    <w:unhideWhenUsed/>
    <w:qFormat/>
    <w:pPr>
      <w:numPr>
        <w:numId w:val="40"/>
      </w:numPr>
      <w:spacing w:after="120"/>
      <w:contextualSpacing/>
    </w:pPr>
  </w:style>
  <w:style w:type="paragraph" w:styleId="Spistreci1">
    <w:name w:val="toc 1"/>
    <w:basedOn w:val="Normalny"/>
    <w:next w:val="Normalny"/>
    <w:autoRedefine/>
    <w:uiPriority w:val="99"/>
    <w:semiHidden/>
    <w:unhideWhenUsed/>
    <w:pPr>
      <w:tabs>
        <w:tab w:val="right" w:leader="dot" w:pos="8630"/>
      </w:tabs>
      <w:spacing w:after="40"/>
    </w:pPr>
    <w:rPr>
      <w:smallCaps/>
      <w:color w:val="9FB8CD" w:themeColor="accent2"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pPr>
      <w:tabs>
        <w:tab w:val="right" w:leader="dot" w:pos="8630"/>
      </w:tabs>
      <w:spacing w:after="40"/>
      <w:ind w:left="216"/>
    </w:pPr>
    <w:rPr>
      <w:smallCaps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pPr>
      <w:tabs>
        <w:tab w:val="right" w:leader="dot" w:pos="8630"/>
      </w:tabs>
      <w:spacing w:after="40"/>
      <w:ind w:left="446"/>
    </w:pPr>
    <w:rPr>
      <w:smallCaps/>
    </w:rPr>
  </w:style>
  <w:style w:type="paragraph" w:styleId="Spistreci4">
    <w:name w:val="toc 4"/>
    <w:basedOn w:val="Normalny"/>
    <w:next w:val="Normalny"/>
    <w:autoRedefine/>
    <w:uiPriority w:val="99"/>
    <w:semiHidden/>
    <w:unhideWhenUsed/>
    <w:pPr>
      <w:tabs>
        <w:tab w:val="right" w:leader="dot" w:pos="8630"/>
      </w:tabs>
      <w:spacing w:after="40"/>
      <w:ind w:left="662"/>
    </w:pPr>
    <w:rPr>
      <w:smallCaps/>
    </w:rPr>
  </w:style>
  <w:style w:type="paragraph" w:styleId="Spistreci5">
    <w:name w:val="toc 5"/>
    <w:basedOn w:val="Normalny"/>
    <w:next w:val="Normalny"/>
    <w:autoRedefine/>
    <w:uiPriority w:val="99"/>
    <w:semiHidden/>
    <w:unhideWhenUsed/>
    <w:pPr>
      <w:tabs>
        <w:tab w:val="right" w:leader="dot" w:pos="8630"/>
      </w:tabs>
      <w:spacing w:after="40"/>
      <w:ind w:left="878"/>
    </w:pPr>
    <w:rPr>
      <w:smallCaps/>
    </w:rPr>
  </w:style>
  <w:style w:type="paragraph" w:styleId="Spistreci6">
    <w:name w:val="toc 6"/>
    <w:basedOn w:val="Normalny"/>
    <w:next w:val="Normalny"/>
    <w:autoRedefine/>
    <w:uiPriority w:val="99"/>
    <w:semiHidden/>
    <w:unhideWhenUsed/>
    <w:pPr>
      <w:tabs>
        <w:tab w:val="right" w:leader="dot" w:pos="8630"/>
      </w:tabs>
      <w:spacing w:after="40"/>
      <w:ind w:left="1094"/>
    </w:pPr>
    <w:rPr>
      <w:smallCaps/>
    </w:rPr>
  </w:style>
  <w:style w:type="paragraph" w:styleId="Spistreci7">
    <w:name w:val="toc 7"/>
    <w:basedOn w:val="Normalny"/>
    <w:next w:val="Normalny"/>
    <w:autoRedefine/>
    <w:uiPriority w:val="99"/>
    <w:semiHidden/>
    <w:unhideWhenUsed/>
    <w:pPr>
      <w:tabs>
        <w:tab w:val="right" w:leader="dot" w:pos="8630"/>
      </w:tabs>
      <w:spacing w:after="40"/>
      <w:ind w:left="1325"/>
    </w:pPr>
    <w:rPr>
      <w:smallCaps/>
    </w:rPr>
  </w:style>
  <w:style w:type="paragraph" w:styleId="Spistreci8">
    <w:name w:val="toc 8"/>
    <w:basedOn w:val="Normalny"/>
    <w:next w:val="Normalny"/>
    <w:autoRedefine/>
    <w:uiPriority w:val="99"/>
    <w:semiHidden/>
    <w:unhideWhenUsed/>
    <w:pPr>
      <w:tabs>
        <w:tab w:val="right" w:leader="dot" w:pos="8630"/>
      </w:tabs>
      <w:spacing w:after="40"/>
      <w:ind w:left="1540"/>
    </w:pPr>
    <w:rPr>
      <w:smallCaps/>
    </w:rPr>
  </w:style>
  <w:style w:type="paragraph" w:styleId="Spistreci9">
    <w:name w:val="toc 9"/>
    <w:basedOn w:val="Normalny"/>
    <w:next w:val="Normalny"/>
    <w:autoRedefine/>
    <w:uiPriority w:val="99"/>
    <w:semiHidden/>
    <w:unhideWhenUsed/>
    <w:pPr>
      <w:tabs>
        <w:tab w:val="right" w:leader="dot" w:pos="8630"/>
      </w:tabs>
      <w:spacing w:after="40"/>
      <w:ind w:left="1760"/>
    </w:pPr>
    <w:rPr>
      <w:smallCaps/>
    </w:rPr>
  </w:style>
  <w:style w:type="character" w:styleId="Hipercze">
    <w:name w:val="Hyperlink"/>
    <w:basedOn w:val="Domylnaczcionkaakapitu"/>
    <w:uiPriority w:val="99"/>
    <w:unhideWhenUsed/>
    <w:rPr>
      <w:color w:val="B292CA" w:themeColor="hyperlink"/>
      <w:u w:val="single"/>
    </w:rPr>
  </w:style>
  <w:style w:type="character" w:styleId="Tytuksiki">
    <w:name w:val="Book Title"/>
    <w:basedOn w:val="Domylnaczcionkaakapitu"/>
    <w:uiPriority w:val="33"/>
    <w:qFormat/>
    <w:rPr>
      <w:i/>
      <w:iCs/>
      <w:smallCaps/>
      <w:spacing w:val="5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smallCaps/>
      <w:color w:val="727CA3" w:themeColor="accent1"/>
    </w:rPr>
  </w:style>
  <w:style w:type="character" w:styleId="Odwoanieintensywne">
    <w:name w:val="Intense Reference"/>
    <w:basedOn w:val="Domylnaczcionkaakapitu"/>
    <w:uiPriority w:val="32"/>
    <w:qFormat/>
    <w:rPr>
      <w:smallCaps/>
      <w:spacing w:val="5"/>
      <w:u w:val="single"/>
    </w:rPr>
  </w:style>
  <w:style w:type="character" w:styleId="Wyrnieniedelikatne">
    <w:name w:val="Subtle Emphasis"/>
    <w:basedOn w:val="Domylnaczcionkaakapitu"/>
    <w:uiPriority w:val="19"/>
    <w:qFormat/>
    <w:rPr>
      <w:i/>
      <w:iCs/>
    </w:rPr>
  </w:style>
  <w:style w:type="character" w:styleId="Odwoaniedelikatne">
    <w:name w:val="Subtle Reference"/>
    <w:basedOn w:val="Domylnaczcionkaakapitu"/>
    <w:uiPriority w:val="31"/>
    <w:qFormat/>
    <w:rPr>
      <w:smallCaps/>
    </w:rPr>
  </w:style>
  <w:style w:type="paragraph" w:styleId="Podtytu">
    <w:name w:val="Subtitle"/>
    <w:basedOn w:val="Normalny"/>
    <w:link w:val="PodtytuZnak"/>
    <w:uiPriority w:val="11"/>
    <w:pPr>
      <w:numPr>
        <w:ilvl w:val="1"/>
      </w:numPr>
    </w:pPr>
    <w:rPr>
      <w:rFonts w:eastAsiaTheme="majorEastAsia" w:cstheme="majorBidi"/>
      <w:i/>
      <w:iCs/>
      <w:color w:val="727CA3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paragraph" w:styleId="Tytu">
    <w:name w:val="Title"/>
    <w:basedOn w:val="Normalny"/>
    <w:link w:val="TytuZnak"/>
    <w:uiPriority w:val="10"/>
    <w:pPr>
      <w:pBdr>
        <w:bottom w:val="single" w:sz="8" w:space="4" w:color="727CA3" w:themeColor="accent1"/>
      </w:pBdr>
      <w:spacing w:after="300" w:line="240" w:lineRule="auto"/>
      <w:contextualSpacing/>
    </w:pPr>
    <w:rPr>
      <w:rFonts w:eastAsiaTheme="majorEastAsia" w:cstheme="majorBidi"/>
      <w:color w:val="383842" w:themeColor="text2" w:themeShade="CC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table" w:customStyle="1" w:styleId="B2LightShadingAccent2">
    <w:name w:val="B2 Light Shading Accent 2"/>
    <w:basedOn w:val="Standardowy"/>
    <w:uiPriority w:val="42"/>
    <w:pPr>
      <w:spacing w:after="0" w:line="240" w:lineRule="auto"/>
    </w:pPr>
    <w:rPr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628BAD" w:themeColor="accent2" w:themeShade="BF"/>
      </w:rPr>
    </w:tblStylePr>
    <w:tblStylePr w:type="lastCol">
      <w:rPr>
        <w:b/>
        <w:bCs/>
        <w:color w:val="628BAD" w:themeColor="accent2" w:themeShade="BF"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table" w:customStyle="1" w:styleId="Styl6">
    <w:name w:val="Styl 6"/>
    <w:basedOn w:val="Standardowy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727CA3" w:themeColor="accent1"/>
        <w:left w:val="single" w:sz="4" w:space="0" w:color="727CA3" w:themeColor="accent1"/>
        <w:bottom w:val="single" w:sz="4" w:space="0" w:color="727CA3" w:themeColor="accent1"/>
        <w:right w:val="single" w:sz="4" w:space="0" w:color="727CA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4EC" w:themeFill="accent1" w:themeFillTint="33"/>
    </w:tcPr>
    <w:tblStylePr w:type="firstRow">
      <w:rPr>
        <w:b/>
        <w:bCs/>
        <w:color w:val="464653" w:themeColor="text2"/>
      </w:rPr>
      <w:tblPr/>
      <w:tcPr>
        <w:shd w:val="clear" w:color="auto" w:fill="F1F2F6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727CA3" w:themeFill="accent1"/>
      </w:tcPr>
    </w:tblStylePr>
    <w:tblStylePr w:type="firstCol">
      <w:rPr>
        <w:b/>
        <w:bCs/>
        <w:color w:val="464653" w:themeColor="text2"/>
      </w:rPr>
    </w:tblStylePr>
    <w:tblStylePr w:type="lastCol">
      <w:rPr>
        <w:color w:val="000000" w:themeColor="text1"/>
      </w:rPr>
    </w:tblStyle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Kategoria">
    <w:name w:val="Kategoria"/>
    <w:basedOn w:val="Normalny"/>
    <w:uiPriority w:val="1"/>
    <w:pPr>
      <w:framePr w:hSpace="187" w:wrap="around" w:hAnchor="margin" w:xAlign="center" w:yAlign="top"/>
      <w:suppressOverlap/>
    </w:pPr>
    <w:rPr>
      <w:color w:val="808080" w:themeColor="background1" w:themeShade="80"/>
    </w:rPr>
  </w:style>
  <w:style w:type="paragraph" w:customStyle="1" w:styleId="Akcjawejciowa">
    <w:name w:val="Akcja wejściowa"/>
    <w:basedOn w:val="Normalny"/>
    <w:uiPriority w:val="1"/>
    <w:pPr>
      <w:framePr w:hSpace="187" w:wrap="around" w:hAnchor="margin" w:xAlign="center" w:yAlign="top"/>
      <w:suppressOverlap/>
    </w:p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727CA3" w:themeColor="accent1"/>
      <w:sz w:val="20"/>
    </w:rPr>
  </w:style>
  <w:style w:type="paragraph" w:customStyle="1" w:styleId="Stopkaprawa">
    <w:name w:val="Stopka (prawa)"/>
    <w:basedOn w:val="Normalny"/>
    <w:uiPriority w:val="39"/>
    <w:semiHidden/>
    <w:unhideWhenUsed/>
    <w:qFormat/>
    <w:pPr>
      <w:pBdr>
        <w:top w:val="dashed" w:sz="4" w:space="18" w:color="7F7F7F"/>
      </w:pBdr>
      <w:tabs>
        <w:tab w:val="center" w:pos="4320"/>
        <w:tab w:val="right" w:pos="8640"/>
      </w:tabs>
      <w:spacing w:line="240" w:lineRule="auto"/>
      <w:jc w:val="right"/>
    </w:pPr>
    <w:rPr>
      <w:rFonts w:eastAsiaTheme="minorHAnsi" w:cs="Times New Roman"/>
      <w:color w:val="7F7F7F" w:themeColor="text1" w:themeTint="80"/>
      <w:szCs w:val="18"/>
    </w:rPr>
  </w:style>
  <w:style w:type="paragraph" w:customStyle="1" w:styleId="Stopkalewa">
    <w:name w:val="Stopka (lewa)"/>
    <w:basedOn w:val="Stopka"/>
    <w:uiPriority w:val="39"/>
    <w:semiHidden/>
    <w:unhideWhenUsed/>
    <w:qFormat/>
    <w:pPr>
      <w:pBdr>
        <w:top w:val="dashed" w:sz="4" w:space="18" w:color="7F7F7F" w:themeColor="text1" w:themeTint="80"/>
      </w:pBdr>
      <w:spacing w:line="240" w:lineRule="auto"/>
    </w:pPr>
    <w:rPr>
      <w:rFonts w:eastAsiaTheme="minorHAnsi" w:cs="Times New Roman"/>
      <w:color w:val="7F7F7F" w:themeColor="text1" w:themeTint="80"/>
      <w:szCs w:val="18"/>
    </w:rPr>
  </w:style>
  <w:style w:type="paragraph" w:styleId="Akapitzlist">
    <w:name w:val="List Paragraph"/>
    <w:basedOn w:val="Normalny"/>
    <w:uiPriority w:val="34"/>
    <w:qFormat/>
    <w:rsid w:val="005F28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ntakt@meredit.pl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meredit.pl/Serwi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ntent\O14Restart\Templates\01Origin\Accessible\03Built%20Files\OriginMergeFa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98F31F09DA4318A4BE324880298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69607-F4C9-4DC3-B68B-092077C7A0F9}"/>
      </w:docPartPr>
      <w:docPartBody>
        <w:p w:rsidR="00FF7C4E" w:rsidRDefault="0071650F">
          <w:r>
            <w:t>[Wybierz datę]</w:t>
          </w:r>
        </w:p>
      </w:docPartBody>
    </w:docPart>
    <w:docPart>
      <w:docPartPr>
        <w:name w:val="631A0103A2FF4D50BAA8EA666B3275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886DD8-4E0A-4DC2-864C-6B7C69B8DFF9}"/>
      </w:docPartPr>
      <w:docPartBody>
        <w:p w:rsidR="00332D43" w:rsidRDefault="0071650F">
          <w:r>
            <w:t>[Wpisz nazwę firmy nadawcy]</w:t>
          </w:r>
        </w:p>
      </w:docPartBody>
    </w:docPart>
    <w:docPart>
      <w:docPartPr>
        <w:name w:val="F6644112624D4D91BAF4C9EB4DFCC3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197FA-F845-4B48-A591-8C18AF6292C1}"/>
      </w:docPartPr>
      <w:docPartBody>
        <w:p w:rsidR="00332D43" w:rsidRDefault="0071650F">
          <w:r>
            <w:t>[Wpisz imię nazwisko nadawcy]</w:t>
          </w:r>
        </w:p>
      </w:docPartBody>
    </w:docPart>
    <w:docPart>
      <w:docPartPr>
        <w:name w:val="61C92B7562A84938B0C21B0DC41FB9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44D92B-E34E-4456-856E-390365D38BE5}"/>
      </w:docPartPr>
      <w:docPartBody>
        <w:p w:rsidR="00332D43" w:rsidRDefault="0071650F">
          <w:r>
            <w:t>[Wpisz numer telefonu nadawcy]</w:t>
          </w:r>
        </w:p>
      </w:docPartBody>
    </w:docPart>
    <w:docPart>
      <w:docPartPr>
        <w:name w:val="7303B95EB8084F9D81EAB1F27116D9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8139FF-8CDF-48D1-8E31-92F3CFD746EC}"/>
      </w:docPartPr>
      <w:docPartBody>
        <w:p w:rsidR="00332D43" w:rsidRDefault="0071650F" w:rsidP="0071650F">
          <w:pPr>
            <w:pStyle w:val="7303B95EB8084F9D81EAB1F27116D9A72"/>
            <w:framePr w:wrap="around"/>
          </w:pPr>
          <w:r>
            <w:rPr>
              <w:rStyle w:val="Tekstzastpczy"/>
              <w:color w:val="000000"/>
            </w:rPr>
            <w:t>[Wpisz adres e-mail nadawcy]</w:t>
          </w:r>
        </w:p>
      </w:docPartBody>
    </w:docPart>
    <w:docPart>
      <w:docPartPr>
        <w:name w:val="BA56018C44FC4FE89276E2D3BD3BBF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CB4420-D8F5-4D24-B18C-A5E66BD2BF4A}"/>
      </w:docPartPr>
      <w:docPartBody>
        <w:p w:rsidR="00332D43" w:rsidRDefault="0071650F">
          <w:r>
            <w:t>[Wpisz lokalizację urządzenia na obiekcie]</w:t>
          </w:r>
        </w:p>
      </w:docPartBody>
    </w:docPart>
    <w:docPart>
      <w:docPartPr>
        <w:name w:val="FD23BECD63A543788354C15F41B1D0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B25B9F-FE87-4376-8D86-01AC9C478F97}"/>
      </w:docPartPr>
      <w:docPartBody>
        <w:p w:rsidR="00332D43" w:rsidRDefault="0071650F">
          <w:r>
            <w:t>[Wpisz dane osoby kontaktowej]</w:t>
          </w:r>
        </w:p>
      </w:docPartBody>
    </w:docPart>
    <w:docPart>
      <w:docPartPr>
        <w:name w:val="390C8AE4BE11487AB6FB5135825464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F1BCC8-9627-49CE-BD8F-E9E05AEBE4D1}"/>
      </w:docPartPr>
      <w:docPartBody>
        <w:p w:rsidR="00332D43" w:rsidRDefault="0071650F">
          <w:r>
            <w:t>[Wpisz dane osoby kontaktowej]</w:t>
          </w:r>
        </w:p>
      </w:docPartBody>
    </w:docPart>
    <w:docPart>
      <w:docPartPr>
        <w:name w:val="FED18BF23E944BE5A9E1E7CB5C28F0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FE5875-0ED2-4D1A-8853-05ED97D8D069}"/>
      </w:docPartPr>
      <w:docPartBody>
        <w:p w:rsidR="00332D43" w:rsidRDefault="0071650F" w:rsidP="0071650F">
          <w:pPr>
            <w:pStyle w:val="FED18BF23E944BE5A9E1E7CB5C28F07F2"/>
          </w:pPr>
          <w:r>
            <w:rPr>
              <w:rStyle w:val="Tekstzastpczy"/>
              <w:color w:val="000000"/>
            </w:rPr>
            <w:t>[Wpisz typ urządzenia]</w:t>
          </w:r>
        </w:p>
      </w:docPartBody>
    </w:docPart>
    <w:docPart>
      <w:docPartPr>
        <w:name w:val="8AB43C77410E4ADA92689F423A7668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B93BF0-987A-4534-9B43-84162156B4D5}"/>
      </w:docPartPr>
      <w:docPartBody>
        <w:p w:rsidR="00332D43" w:rsidRDefault="0071650F" w:rsidP="0071650F">
          <w:pPr>
            <w:pStyle w:val="8AB43C77410E4ADA92689F423A7668DE2"/>
          </w:pPr>
          <w:r>
            <w:rPr>
              <w:rStyle w:val="Tekstzastpczy"/>
              <w:color w:val="000000"/>
            </w:rPr>
            <w:t>[Wpisz dokładną nazwę urządzenia]</w:t>
          </w:r>
        </w:p>
      </w:docPartBody>
    </w:docPart>
    <w:docPart>
      <w:docPartPr>
        <w:name w:val="2375566B053D4F92BEFCB28287FFB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813B84-1E86-41B2-B8FA-DF5C421AA8E6}"/>
      </w:docPartPr>
      <w:docPartBody>
        <w:p w:rsidR="00332D43" w:rsidRDefault="0071650F" w:rsidP="0071650F">
          <w:pPr>
            <w:pStyle w:val="2375566B053D4F92BEFCB28287FFB9A82"/>
          </w:pPr>
          <w:r>
            <w:rPr>
              <w:rStyle w:val="Tekstzastpczy"/>
              <w:color w:val="000000"/>
            </w:rPr>
            <w:t>[Wpisz nazwę producenta]</w:t>
          </w:r>
        </w:p>
      </w:docPartBody>
    </w:docPart>
    <w:docPart>
      <w:docPartPr>
        <w:name w:val="99E18C678BFA455883F46AFBCFCFCE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958C7B-B163-41F2-82EF-E914925D1778}"/>
      </w:docPartPr>
      <w:docPartBody>
        <w:p w:rsidR="00332D43" w:rsidRDefault="0071650F" w:rsidP="0071650F">
          <w:pPr>
            <w:pStyle w:val="99E18C678BFA455883F46AFBCFCFCE48"/>
          </w:pPr>
          <w:r>
            <w:t>[jakie]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9"/>
  <w:hyphenationZone w:val="420"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2"/>
  </w:compat>
  <w:rsids>
    <w:rsidRoot w:val="00FF7C4E"/>
    <w:rsid w:val="00332D43"/>
    <w:rsid w:val="006F09C8"/>
    <w:rsid w:val="0071650F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4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2D43"/>
    <w:rPr>
      <w:color w:val="808080"/>
    </w:rPr>
  </w:style>
  <w:style w:type="paragraph" w:customStyle="1" w:styleId="CustomPlaceholder1">
    <w:name w:val="CustomPlaceholder_1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ustomPlaceholder31">
    <w:name w:val="CustomPlaceholder_31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03">
    <w:name w:val="PlaceholderAutotext_03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224">
    <w:name w:val="PlaceholderAutotext_224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ustomPlaceholder27">
    <w:name w:val="CustomPlaceholder_27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501C5DD45F6E4F19A8EBDD83FED71072">
    <w:name w:val="501C5DD45F6E4F19A8EBDD83FED71072"/>
    <w:rsid w:val="0071650F"/>
  </w:style>
  <w:style w:type="paragraph" w:customStyle="1" w:styleId="7303B95EB8084F9D81EAB1F27116D9A7">
    <w:name w:val="7303B95EB8084F9D81EAB1F27116D9A7"/>
    <w:rsid w:val="0071650F"/>
    <w:pPr>
      <w:framePr w:hSpace="187" w:wrap="around" w:hAnchor="margin" w:xAlign="center" w:yAlign="top"/>
      <w:suppressOverlap/>
    </w:pPr>
    <w:rPr>
      <w:kern w:val="24"/>
      <w:sz w:val="20"/>
      <w:szCs w:val="20"/>
      <w14:ligatures w14:val="standardContextual"/>
    </w:rPr>
  </w:style>
  <w:style w:type="paragraph" w:customStyle="1" w:styleId="FED18BF23E944BE5A9E1E7CB5C28F07F">
    <w:name w:val="FED18BF23E944BE5A9E1E7CB5C28F07F"/>
    <w:rsid w:val="0071650F"/>
    <w:rPr>
      <w:kern w:val="24"/>
      <w:sz w:val="20"/>
      <w:szCs w:val="20"/>
      <w14:ligatures w14:val="standardContextual"/>
    </w:rPr>
  </w:style>
  <w:style w:type="paragraph" w:customStyle="1" w:styleId="8AB43C77410E4ADA92689F423A7668DE">
    <w:name w:val="8AB43C77410E4ADA92689F423A7668DE"/>
    <w:rsid w:val="0071650F"/>
    <w:rPr>
      <w:kern w:val="24"/>
      <w:sz w:val="20"/>
      <w:szCs w:val="20"/>
      <w14:ligatures w14:val="standardContextual"/>
    </w:rPr>
  </w:style>
  <w:style w:type="paragraph" w:customStyle="1" w:styleId="2375566B053D4F92BEFCB28287FFB9A8">
    <w:name w:val="2375566B053D4F92BEFCB28287FFB9A8"/>
    <w:rsid w:val="0071650F"/>
    <w:rPr>
      <w:kern w:val="24"/>
      <w:sz w:val="20"/>
      <w:szCs w:val="20"/>
      <w14:ligatures w14:val="standardContextual"/>
    </w:rPr>
  </w:style>
  <w:style w:type="paragraph" w:customStyle="1" w:styleId="214680F887174F3E8E4FFCA3A22BFEB8">
    <w:name w:val="214680F887174F3E8E4FFCA3A22BFEB8"/>
    <w:rsid w:val="0071650F"/>
    <w:rPr>
      <w:kern w:val="24"/>
      <w:sz w:val="20"/>
      <w:szCs w:val="20"/>
      <w14:ligatures w14:val="standardContextual"/>
    </w:rPr>
  </w:style>
  <w:style w:type="paragraph" w:customStyle="1" w:styleId="0FEF29EE1D6A425EA316AEE7270E8EEB">
    <w:name w:val="0FEF29EE1D6A425EA316AEE7270E8EEB"/>
    <w:rsid w:val="0071650F"/>
    <w:rPr>
      <w:kern w:val="24"/>
      <w:sz w:val="20"/>
      <w:szCs w:val="20"/>
      <w14:ligatures w14:val="standardContextual"/>
    </w:rPr>
  </w:style>
  <w:style w:type="paragraph" w:customStyle="1" w:styleId="EA2AAAA090624E4A9485CA564677E7CD">
    <w:name w:val="EA2AAAA090624E4A9485CA564677E7CD"/>
    <w:rsid w:val="0071650F"/>
    <w:rPr>
      <w:kern w:val="24"/>
      <w:sz w:val="20"/>
      <w:szCs w:val="20"/>
      <w14:ligatures w14:val="standardContextual"/>
    </w:rPr>
  </w:style>
  <w:style w:type="paragraph" w:customStyle="1" w:styleId="BF21ED7BAFF843BE946BB846F1603ECB">
    <w:name w:val="BF21ED7BAFF843BE946BB846F1603ECB"/>
    <w:rsid w:val="0071650F"/>
  </w:style>
  <w:style w:type="paragraph" w:customStyle="1" w:styleId="99E18C678BFA455883F46AFBCFCFCE48">
    <w:name w:val="99E18C678BFA455883F46AFBCFCFCE48"/>
    <w:rsid w:val="0071650F"/>
  </w:style>
  <w:style w:type="paragraph" w:customStyle="1" w:styleId="7303B95EB8084F9D81EAB1F27116D9A71">
    <w:name w:val="7303B95EB8084F9D81EAB1F27116D9A71"/>
    <w:rsid w:val="0071650F"/>
    <w:pPr>
      <w:framePr w:hSpace="187" w:wrap="around" w:hAnchor="margin" w:xAlign="center" w:yAlign="top"/>
      <w:suppressOverlap/>
    </w:pPr>
    <w:rPr>
      <w:kern w:val="24"/>
      <w:sz w:val="20"/>
      <w:szCs w:val="20"/>
      <w14:ligatures w14:val="standardContextual"/>
    </w:rPr>
  </w:style>
  <w:style w:type="paragraph" w:customStyle="1" w:styleId="FED18BF23E944BE5A9E1E7CB5C28F07F1">
    <w:name w:val="FED18BF23E944BE5A9E1E7CB5C28F07F1"/>
    <w:rsid w:val="0071650F"/>
    <w:rPr>
      <w:kern w:val="24"/>
      <w:sz w:val="20"/>
      <w:szCs w:val="20"/>
      <w14:ligatures w14:val="standardContextual"/>
    </w:rPr>
  </w:style>
  <w:style w:type="paragraph" w:customStyle="1" w:styleId="8AB43C77410E4ADA92689F423A7668DE1">
    <w:name w:val="8AB43C77410E4ADA92689F423A7668DE1"/>
    <w:rsid w:val="0071650F"/>
    <w:rPr>
      <w:kern w:val="24"/>
      <w:sz w:val="20"/>
      <w:szCs w:val="20"/>
      <w14:ligatures w14:val="standardContextual"/>
    </w:rPr>
  </w:style>
  <w:style w:type="paragraph" w:customStyle="1" w:styleId="2375566B053D4F92BEFCB28287FFB9A81">
    <w:name w:val="2375566B053D4F92BEFCB28287FFB9A81"/>
    <w:rsid w:val="0071650F"/>
    <w:rPr>
      <w:kern w:val="24"/>
      <w:sz w:val="20"/>
      <w:szCs w:val="20"/>
      <w14:ligatures w14:val="standardContextual"/>
    </w:rPr>
  </w:style>
  <w:style w:type="paragraph" w:customStyle="1" w:styleId="214680F887174F3E8E4FFCA3A22BFEB81">
    <w:name w:val="214680F887174F3E8E4FFCA3A22BFEB81"/>
    <w:rsid w:val="0071650F"/>
    <w:rPr>
      <w:kern w:val="24"/>
      <w:sz w:val="20"/>
      <w:szCs w:val="20"/>
      <w14:ligatures w14:val="standardContextual"/>
    </w:rPr>
  </w:style>
  <w:style w:type="paragraph" w:customStyle="1" w:styleId="0FEF29EE1D6A425EA316AEE7270E8EEB1">
    <w:name w:val="0FEF29EE1D6A425EA316AEE7270E8EEB1"/>
    <w:rsid w:val="0071650F"/>
    <w:rPr>
      <w:kern w:val="24"/>
      <w:sz w:val="20"/>
      <w:szCs w:val="20"/>
      <w14:ligatures w14:val="standardContextual"/>
    </w:rPr>
  </w:style>
  <w:style w:type="paragraph" w:customStyle="1" w:styleId="EA2AAAA090624E4A9485CA564677E7CD1">
    <w:name w:val="EA2AAAA090624E4A9485CA564677E7CD1"/>
    <w:rsid w:val="0071650F"/>
    <w:rPr>
      <w:kern w:val="24"/>
      <w:sz w:val="20"/>
      <w:szCs w:val="20"/>
      <w14:ligatures w14:val="standardContextual"/>
    </w:rPr>
  </w:style>
  <w:style w:type="paragraph" w:customStyle="1" w:styleId="7303B95EB8084F9D81EAB1F27116D9A72">
    <w:name w:val="7303B95EB8084F9D81EAB1F27116D9A72"/>
    <w:rsid w:val="0071650F"/>
    <w:pPr>
      <w:framePr w:hSpace="187" w:wrap="around" w:hAnchor="margin" w:xAlign="center" w:yAlign="top"/>
      <w:suppressOverlap/>
    </w:pPr>
    <w:rPr>
      <w:kern w:val="24"/>
      <w:sz w:val="20"/>
      <w:szCs w:val="20"/>
      <w14:ligatures w14:val="standardContextual"/>
    </w:rPr>
  </w:style>
  <w:style w:type="paragraph" w:customStyle="1" w:styleId="FED18BF23E944BE5A9E1E7CB5C28F07F2">
    <w:name w:val="FED18BF23E944BE5A9E1E7CB5C28F07F2"/>
    <w:rsid w:val="0071650F"/>
    <w:rPr>
      <w:kern w:val="24"/>
      <w:sz w:val="20"/>
      <w:szCs w:val="20"/>
      <w14:ligatures w14:val="standardContextual"/>
    </w:rPr>
  </w:style>
  <w:style w:type="paragraph" w:customStyle="1" w:styleId="8AB43C77410E4ADA92689F423A7668DE2">
    <w:name w:val="8AB43C77410E4ADA92689F423A7668DE2"/>
    <w:rsid w:val="0071650F"/>
    <w:rPr>
      <w:kern w:val="24"/>
      <w:sz w:val="20"/>
      <w:szCs w:val="20"/>
      <w14:ligatures w14:val="standardContextual"/>
    </w:rPr>
  </w:style>
  <w:style w:type="paragraph" w:customStyle="1" w:styleId="2375566B053D4F92BEFCB28287FFB9A82">
    <w:name w:val="2375566B053D4F92BEFCB28287FFB9A82"/>
    <w:rsid w:val="0071650F"/>
    <w:rPr>
      <w:kern w:val="24"/>
      <w:sz w:val="20"/>
      <w:szCs w:val="20"/>
      <w14:ligatures w14:val="standardContextual"/>
    </w:rPr>
  </w:style>
  <w:style w:type="paragraph" w:customStyle="1" w:styleId="214680F887174F3E8E4FFCA3A22BFEB82">
    <w:name w:val="214680F887174F3E8E4FFCA3A22BFEB82"/>
    <w:rsid w:val="0071650F"/>
    <w:rPr>
      <w:kern w:val="24"/>
      <w:sz w:val="20"/>
      <w:szCs w:val="20"/>
      <w14:ligatures w14:val="standardContextual"/>
    </w:rPr>
  </w:style>
  <w:style w:type="paragraph" w:customStyle="1" w:styleId="0FEF29EE1D6A425EA316AEE7270E8EEB2">
    <w:name w:val="0FEF29EE1D6A425EA316AEE7270E8EEB2"/>
    <w:rsid w:val="0071650F"/>
    <w:rPr>
      <w:kern w:val="24"/>
      <w:sz w:val="20"/>
      <w:szCs w:val="20"/>
      <w14:ligatures w14:val="standardContextual"/>
    </w:rPr>
  </w:style>
  <w:style w:type="paragraph" w:customStyle="1" w:styleId="EA2AAAA090624E4A9485CA564677E7CD2">
    <w:name w:val="EA2AAAA090624E4A9485CA564677E7CD2"/>
    <w:rsid w:val="0071650F"/>
    <w:rPr>
      <w:kern w:val="24"/>
      <w:sz w:val="20"/>
      <w:szCs w:val="20"/>
      <w14:ligatures w14:val="standardContextua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9652686D-EDA6-48A4-9AAF-142AE9E58A43}">
  <ds:schemaRefs>
    <ds:schemaRef ds:uri="http://schemas.microsoft.com/office/word/2004/10/bibliography"/>
  </ds:schemaRefs>
</ds:datastoreItem>
</file>

<file path=customXml/itemProps2.xml><?xml version="1.0" encoding="utf-8"?>
<ds:datastoreItem xmlns:ds="http://schemas.openxmlformats.org/officeDocument/2006/customXml" ds:itemID="{06B27B24-F47B-4F05-9D9E-030EA28059A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OriginMergeFax</Template>
  <TotalTime>7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[Enter Document Title]</vt:lpstr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Makarewicz</dc:creator>
  <cp:lastModifiedBy>Robert Makarewicz</cp:lastModifiedBy>
  <cp:revision>5</cp:revision>
  <dcterms:created xsi:type="dcterms:W3CDTF">2022-01-06T10:28:00Z</dcterms:created>
  <dcterms:modified xsi:type="dcterms:W3CDTF">2022-01-06T11:25:00Z</dcterms:modified>
</cp:coreProperties>
</file>